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sz w:val="30"/>
          <w:szCs w:val="30"/>
        </w:rPr>
      </w:pPr>
      <w:r w:rsidRPr="00900F80">
        <w:rPr>
          <w:rFonts w:asciiTheme="majorEastAsia" w:eastAsiaTheme="majorEastAsia" w:hAnsiTheme="majorEastAsia" w:hint="eastAsia"/>
          <w:sz w:val="30"/>
          <w:szCs w:val="30"/>
        </w:rPr>
        <w:t>附件</w:t>
      </w:r>
      <w:r w:rsidRPr="00900F80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="00C84F9C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900F80">
        <w:rPr>
          <w:rFonts w:asciiTheme="majorEastAsia" w:eastAsiaTheme="majorEastAsia" w:hAnsiTheme="majorEastAsia"/>
          <w:sz w:val="30"/>
          <w:szCs w:val="30"/>
        </w:rPr>
        <w:t>:</w:t>
      </w: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sz w:val="44"/>
        </w:rPr>
        <w:t xml:space="preserve"> </w:t>
      </w:r>
    </w:p>
    <w:p w:rsidR="00900F80" w:rsidRPr="00900F80" w:rsidRDefault="00900F80" w:rsidP="00900F80">
      <w:pPr>
        <w:widowControl/>
        <w:autoSpaceDE/>
        <w:autoSpaceDN/>
        <w:jc w:val="center"/>
        <w:rPr>
          <w:rFonts w:asciiTheme="majorEastAsia" w:eastAsiaTheme="majorEastAsia" w:hAnsiTheme="majorEastAsia"/>
          <w:sz w:val="52"/>
          <w:szCs w:val="52"/>
        </w:rPr>
      </w:pPr>
      <w:r w:rsidRPr="00900F80">
        <w:rPr>
          <w:rFonts w:asciiTheme="majorEastAsia" w:eastAsiaTheme="majorEastAsia" w:hAnsiTheme="majorEastAsia" w:hint="eastAsia"/>
          <w:sz w:val="52"/>
          <w:szCs w:val="52"/>
        </w:rPr>
        <w:t>云南省环境保护行业</w:t>
      </w:r>
    </w:p>
    <w:p w:rsidR="00900F80" w:rsidRPr="00900F80" w:rsidRDefault="00900F80" w:rsidP="00900F80">
      <w:pPr>
        <w:widowControl/>
        <w:autoSpaceDE/>
        <w:autoSpaceDN/>
        <w:jc w:val="center"/>
        <w:rPr>
          <w:rFonts w:asciiTheme="majorEastAsia" w:eastAsiaTheme="majorEastAsia" w:hAnsiTheme="majorEastAsia"/>
          <w:sz w:val="52"/>
          <w:szCs w:val="52"/>
        </w:rPr>
      </w:pPr>
      <w:r w:rsidRPr="00900F80">
        <w:rPr>
          <w:rFonts w:asciiTheme="majorEastAsia" w:eastAsiaTheme="majorEastAsia" w:hAnsiTheme="majorEastAsia" w:hint="eastAsia"/>
          <w:sz w:val="52"/>
          <w:szCs w:val="52"/>
        </w:rPr>
        <w:t>企业信用等级评价申报书</w:t>
      </w: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申报单位：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</w:p>
    <w:p w:rsid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联</w:t>
      </w:r>
      <w:r w:rsidRPr="00900F80">
        <w:rPr>
          <w:rFonts w:asciiTheme="majorEastAsia" w:eastAsiaTheme="majorEastAsia" w:hAnsiTheme="majorEastAsia"/>
          <w:sz w:val="32"/>
          <w:szCs w:val="32"/>
        </w:rPr>
        <w:t xml:space="preserve"> 系 人：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/>
          <w:sz w:val="32"/>
          <w:szCs w:val="32"/>
        </w:rPr>
        <w:t>联系电话：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  <w:r w:rsidRPr="00900F80">
        <w:rPr>
          <w:rFonts w:asciiTheme="majorEastAsia" w:eastAsiaTheme="majorEastAsia" w:hAnsiTheme="majorEastAsia"/>
          <w:sz w:val="32"/>
          <w:szCs w:val="32"/>
        </w:rPr>
        <w:t>/</w:t>
      </w:r>
      <w:r>
        <w:rPr>
          <w:rFonts w:asciiTheme="majorEastAsia" w:eastAsiaTheme="majorEastAsia" w:hAnsiTheme="majorEastAsia" w:hint="eastAsia"/>
          <w:sz w:val="32"/>
          <w:szCs w:val="32"/>
        </w:rPr>
        <w:t>传真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    </w:t>
      </w:r>
      <w:r>
        <w:rPr>
          <w:rFonts w:asciiTheme="majorEastAsia" w:eastAsiaTheme="majorEastAsia" w:hAnsiTheme="majorEastAsia" w:hint="eastAsia"/>
          <w:sz w:val="32"/>
          <w:szCs w:val="32"/>
        </w:rPr>
        <w:t>机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>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 xml:space="preserve">                    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lang w:val="en-US"/>
        </w:rPr>
      </w:pPr>
      <w:r w:rsidRPr="00900F80">
        <w:rPr>
          <w:rFonts w:asciiTheme="majorEastAsia" w:eastAsiaTheme="majorEastAsia" w:hAnsiTheme="majorEastAsia"/>
          <w:sz w:val="32"/>
          <w:szCs w:val="32"/>
          <w:lang w:val="en-US"/>
        </w:rPr>
        <w:t>E —Mail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>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 xml:space="preserve">                                   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申报日期：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</w:rPr>
        <w:t>年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</w:rPr>
        <w:t>月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900F80">
        <w:rPr>
          <w:rFonts w:asciiTheme="majorEastAsia" w:eastAsiaTheme="majorEastAsia" w:hAnsiTheme="majorEastAsia"/>
          <w:sz w:val="32"/>
          <w:szCs w:val="32"/>
        </w:rPr>
        <w:t>日</w:t>
      </w:r>
    </w:p>
    <w:p w:rsidR="00900F80" w:rsidRPr="00900F80" w:rsidRDefault="00900F80" w:rsidP="00900F80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企业所在地：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</w:rPr>
        <w:t>市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 w:rsidRPr="00900F80">
        <w:rPr>
          <w:rFonts w:asciiTheme="majorEastAsia" w:eastAsiaTheme="majorEastAsia" w:hAnsiTheme="majorEastAsia"/>
          <w:sz w:val="32"/>
          <w:szCs w:val="32"/>
        </w:rPr>
        <w:t>区（县）</w:t>
      </w:r>
    </w:p>
    <w:p w:rsidR="00900F80" w:rsidRPr="00900F80" w:rsidRDefault="00900F80" w:rsidP="00900F80">
      <w:pPr>
        <w:widowControl/>
        <w:autoSpaceDE/>
        <w:autoSpaceDN/>
        <w:spacing w:line="360" w:lineRule="auto"/>
        <w:ind w:firstLineChars="250" w:firstLine="1104"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900F80">
      <w:pPr>
        <w:widowControl/>
        <w:autoSpaceDE/>
        <w:autoSpaceDN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0F80">
        <w:rPr>
          <w:rFonts w:asciiTheme="majorEastAsia" w:eastAsiaTheme="majorEastAsia" w:hAnsiTheme="majorEastAsia" w:hint="eastAsia"/>
          <w:sz w:val="28"/>
          <w:szCs w:val="28"/>
        </w:rPr>
        <w:t>云南省环境保护产业协会编制</w:t>
      </w:r>
    </w:p>
    <w:p w:rsidR="00900F80" w:rsidRDefault="00900F80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sz w:val="44"/>
        </w:rPr>
        <w:br w:type="page"/>
      </w:r>
    </w:p>
    <w:p w:rsidR="0039330E" w:rsidRPr="00BC3C78" w:rsidRDefault="003C0548" w:rsidP="00900F80">
      <w:pPr>
        <w:tabs>
          <w:tab w:val="left" w:pos="666"/>
          <w:tab w:val="left" w:pos="880"/>
          <w:tab w:val="left" w:pos="1763"/>
          <w:tab w:val="center" w:pos="4735"/>
        </w:tabs>
        <w:spacing w:before="12"/>
        <w:ind w:right="20"/>
        <w:jc w:val="center"/>
        <w:rPr>
          <w:rFonts w:asciiTheme="majorEastAsia" w:eastAsiaTheme="majorEastAsia" w:hAnsiTheme="majorEastAsia"/>
          <w:b/>
          <w:sz w:val="44"/>
        </w:rPr>
      </w:pPr>
      <w:r w:rsidRPr="00BC3C78">
        <w:rPr>
          <w:rFonts w:asciiTheme="majorEastAsia" w:eastAsiaTheme="majorEastAsia" w:hAnsiTheme="majorEastAsia"/>
          <w:b/>
          <w:sz w:val="44"/>
        </w:rPr>
        <w:lastRenderedPageBreak/>
        <w:t>承</w:t>
      </w:r>
      <w:r w:rsidRPr="00BC3C78">
        <w:rPr>
          <w:rFonts w:asciiTheme="majorEastAsia" w:eastAsiaTheme="majorEastAsia" w:hAnsiTheme="majorEastAsia"/>
          <w:b/>
          <w:sz w:val="44"/>
        </w:rPr>
        <w:tab/>
        <w:t>诺</w:t>
      </w:r>
      <w:r w:rsidR="00900F80"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C3C78">
        <w:rPr>
          <w:rFonts w:asciiTheme="majorEastAsia" w:eastAsiaTheme="majorEastAsia" w:hAnsiTheme="majorEastAsia"/>
          <w:b/>
          <w:sz w:val="44"/>
        </w:rPr>
        <w:t>书</w:t>
      </w:r>
    </w:p>
    <w:p w:rsidR="0039330E" w:rsidRPr="00BC3C78" w:rsidRDefault="0039330E">
      <w:pPr>
        <w:spacing w:before="7"/>
        <w:rPr>
          <w:rFonts w:asciiTheme="majorEastAsia" w:eastAsiaTheme="majorEastAsia" w:hAnsiTheme="majorEastAsia"/>
          <w:b/>
          <w:sz w:val="48"/>
        </w:rPr>
      </w:pPr>
    </w:p>
    <w:p w:rsidR="007511C4" w:rsidRDefault="003C0548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BC3C78">
        <w:rPr>
          <w:rFonts w:asciiTheme="majorEastAsia" w:eastAsiaTheme="majorEastAsia" w:hAnsiTheme="majorEastAsia"/>
          <w:spacing w:val="-1"/>
        </w:rPr>
        <w:t>本单位自愿申请参加由云南省环境保护产业协会开展的云南省环</w:t>
      </w:r>
      <w:r w:rsidRPr="00BC3C78">
        <w:rPr>
          <w:rFonts w:asciiTheme="majorEastAsia" w:eastAsiaTheme="majorEastAsia" w:hAnsiTheme="majorEastAsia"/>
          <w:spacing w:val="-2"/>
        </w:rPr>
        <w:t>境保护行业企业信用评价</w:t>
      </w:r>
      <w:r w:rsidR="007511C4">
        <w:rPr>
          <w:rFonts w:asciiTheme="majorEastAsia" w:eastAsiaTheme="majorEastAsia" w:hAnsiTheme="majorEastAsia" w:hint="eastAsia"/>
          <w:spacing w:val="-2"/>
        </w:rPr>
        <w:t>。</w:t>
      </w:r>
    </w:p>
    <w:p w:rsidR="0039330E" w:rsidRPr="00BC3C78" w:rsidRDefault="003C0548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  <w:spacing w:val="-2"/>
        </w:rPr>
        <w:t>本单位承诺，此次申请信用评价中所提交</w:t>
      </w:r>
      <w:r w:rsidRPr="00BC3C78">
        <w:rPr>
          <w:rFonts w:asciiTheme="majorEastAsia" w:eastAsiaTheme="majorEastAsia" w:hAnsiTheme="majorEastAsia"/>
          <w:spacing w:val="-1"/>
        </w:rPr>
        <w:t>的证明材料、数据和资料是经本单位慎重核实、整理后完成的，全部真实、合法、有效，复印件与原件内容相一致，并对因材料虚假所引</w:t>
      </w:r>
      <w:r w:rsidRPr="00BC3C78">
        <w:rPr>
          <w:rFonts w:asciiTheme="majorEastAsia" w:eastAsiaTheme="majorEastAsia" w:hAnsiTheme="majorEastAsia"/>
        </w:rPr>
        <w:t>发的一切后果负法律责任。</w:t>
      </w:r>
    </w:p>
    <w:p w:rsidR="007511C4" w:rsidRPr="00BC3C78" w:rsidRDefault="003C0548" w:rsidP="007511C4">
      <w:pPr>
        <w:spacing w:line="382" w:lineRule="exact"/>
        <w:ind w:left="824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本企业符合下列条件：</w:t>
      </w:r>
    </w:p>
    <w:p w:rsidR="0039330E" w:rsidRPr="00A41BBD" w:rsidRDefault="007511C4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A41BBD">
        <w:rPr>
          <w:rFonts w:asciiTheme="majorEastAsia" w:eastAsiaTheme="majorEastAsia" w:hAnsiTheme="majorEastAsia" w:hint="eastAsia"/>
        </w:rPr>
        <w:t>（</w:t>
      </w:r>
      <w:r w:rsidRPr="00A41BBD">
        <w:rPr>
          <w:rFonts w:asciiTheme="majorEastAsia" w:eastAsiaTheme="majorEastAsia" w:hAnsiTheme="majorEastAsia" w:hint="eastAsia"/>
          <w:spacing w:val="-2"/>
        </w:rPr>
        <w:t>1）云南省环境保护产业协会会员</w:t>
      </w:r>
    </w:p>
    <w:p w:rsidR="007511C4" w:rsidRPr="007511C4" w:rsidRDefault="007511C4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7511C4">
        <w:rPr>
          <w:rFonts w:asciiTheme="majorEastAsia" w:eastAsiaTheme="majorEastAsia" w:hAnsiTheme="majorEastAsia" w:hint="eastAsia"/>
          <w:spacing w:val="-2"/>
        </w:rPr>
        <w:t>（2）</w:t>
      </w:r>
      <w:r w:rsidRPr="007511C4">
        <w:rPr>
          <w:rFonts w:asciiTheme="majorEastAsia" w:eastAsiaTheme="majorEastAsia" w:hAnsiTheme="majorEastAsia"/>
          <w:spacing w:val="-2"/>
        </w:rPr>
        <w:t>依法登记注册</w:t>
      </w:r>
    </w:p>
    <w:p w:rsidR="007511C4" w:rsidRDefault="007511C4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</w:rPr>
      </w:pPr>
      <w:r w:rsidRPr="007511C4">
        <w:rPr>
          <w:rFonts w:asciiTheme="majorEastAsia" w:eastAsiaTheme="majorEastAsia" w:hAnsiTheme="majorEastAsia" w:hint="eastAsia"/>
          <w:spacing w:val="-2"/>
        </w:rPr>
        <w:t>（3）</w:t>
      </w:r>
      <w:r w:rsidRPr="007511C4">
        <w:rPr>
          <w:rFonts w:asciiTheme="majorEastAsia" w:eastAsiaTheme="majorEastAsia" w:hAnsiTheme="majorEastAsia"/>
          <w:spacing w:val="-2"/>
        </w:rPr>
        <w:t>成立已满三个年度，近三年均有主营业务收入，企业处于非关、停的持续经营状态。</w:t>
      </w:r>
    </w:p>
    <w:p w:rsidR="007511C4" w:rsidRPr="007511C4" w:rsidRDefault="007511C4" w:rsidP="007511C4"/>
    <w:p w:rsidR="0039330E" w:rsidRPr="00BC3C78" w:rsidRDefault="003C0548">
      <w:pPr>
        <w:spacing w:before="6"/>
        <w:ind w:left="824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特此承诺。</w: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C0548">
      <w:pPr>
        <w:spacing w:before="203"/>
        <w:ind w:left="4184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法定代表人签字：</w: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>
      <w:pPr>
        <w:pStyle w:val="a3"/>
        <w:spacing w:before="5"/>
        <w:rPr>
          <w:rFonts w:asciiTheme="majorEastAsia" w:eastAsiaTheme="majorEastAsia" w:hAnsiTheme="majorEastAsia"/>
          <w:sz w:val="30"/>
        </w:rPr>
      </w:pPr>
    </w:p>
    <w:p w:rsidR="0039330E" w:rsidRPr="00BC3C78" w:rsidRDefault="003C0548">
      <w:pPr>
        <w:spacing w:before="1"/>
        <w:ind w:left="2405" w:right="560"/>
        <w:jc w:val="center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单位盖章</w:t>
      </w:r>
      <w:r w:rsidR="00750AC4">
        <w:rPr>
          <w:rFonts w:asciiTheme="majorEastAsia" w:eastAsiaTheme="majorEastAsia" w:hAnsiTheme="majorEastAsia" w:hint="eastAsia"/>
          <w:sz w:val="30"/>
        </w:rPr>
        <w:t>:</w: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2D4836" w:rsidP="002D4836">
      <w:pPr>
        <w:pStyle w:val="a3"/>
        <w:wordWrap w:val="0"/>
        <w:spacing w:before="8"/>
        <w:jc w:val="right"/>
        <w:rPr>
          <w:rFonts w:asciiTheme="majorEastAsia" w:eastAsiaTheme="majorEastAsia" w:hAnsiTheme="majorEastAsia"/>
          <w:sz w:val="30"/>
        </w:rPr>
      </w:pPr>
      <w:r>
        <w:rPr>
          <w:rFonts w:asciiTheme="majorEastAsia" w:eastAsiaTheme="majorEastAsia" w:hAnsiTheme="majorEastAsia"/>
          <w:sz w:val="30"/>
        </w:rPr>
        <w:t>年</w:t>
      </w:r>
      <w:r>
        <w:rPr>
          <w:rFonts w:asciiTheme="majorEastAsia" w:eastAsiaTheme="majorEastAsia" w:hAnsiTheme="majorEastAsia" w:hint="eastAsia"/>
          <w:sz w:val="30"/>
        </w:rPr>
        <w:t xml:space="preserve">     月      日    </w:t>
      </w:r>
    </w:p>
    <w:p w:rsidR="0039330E" w:rsidRPr="00BC3C78" w:rsidRDefault="003C0548" w:rsidP="00750AC4">
      <w:pPr>
        <w:tabs>
          <w:tab w:val="left" w:pos="7275"/>
          <w:tab w:val="left" w:pos="8175"/>
        </w:tabs>
        <w:ind w:left="6224" w:right="600"/>
        <w:jc w:val="right"/>
        <w:rPr>
          <w:rFonts w:asciiTheme="majorEastAsia" w:eastAsiaTheme="majorEastAsia" w:hAnsiTheme="majorEastAsia"/>
          <w:sz w:val="30"/>
        </w:rPr>
        <w:sectPr w:rsidR="0039330E" w:rsidRPr="00BC3C78" w:rsidSect="00900F80">
          <w:pgSz w:w="11910" w:h="16840"/>
          <w:pgMar w:top="1440" w:right="1800" w:bottom="1440" w:left="1800" w:header="567" w:footer="567" w:gutter="0"/>
          <w:cols w:space="720"/>
          <w:docGrid w:linePitch="299"/>
        </w:sectPr>
      </w:pPr>
      <w:r w:rsidRPr="00BC3C78">
        <w:rPr>
          <w:rFonts w:asciiTheme="majorEastAsia" w:eastAsiaTheme="majorEastAsia" w:hAnsiTheme="majorEastAsia" w:hint="eastAsia"/>
          <w:sz w:val="30"/>
        </w:rPr>
        <w:tab/>
      </w:r>
    </w:p>
    <w:p w:rsidR="0039330E" w:rsidRPr="00BC3C78" w:rsidRDefault="0039330E">
      <w:pPr>
        <w:pStyle w:val="a3"/>
        <w:spacing w:before="10"/>
        <w:rPr>
          <w:rFonts w:asciiTheme="majorEastAsia" w:eastAsiaTheme="majorEastAsia" w:hAnsiTheme="majorEastAsia"/>
          <w:sz w:val="25"/>
        </w:rPr>
      </w:pPr>
    </w:p>
    <w:p w:rsidR="0039330E" w:rsidRPr="007511C4" w:rsidRDefault="003C0548" w:rsidP="007511C4">
      <w:pPr>
        <w:tabs>
          <w:tab w:val="left" w:pos="880"/>
          <w:tab w:val="left" w:pos="1763"/>
        </w:tabs>
        <w:spacing w:before="12"/>
        <w:ind w:right="20"/>
        <w:jc w:val="center"/>
        <w:rPr>
          <w:rFonts w:asciiTheme="majorEastAsia" w:eastAsiaTheme="majorEastAsia" w:hAnsiTheme="majorEastAsia"/>
          <w:b/>
          <w:sz w:val="44"/>
        </w:rPr>
      </w:pPr>
      <w:r w:rsidRPr="007511C4">
        <w:rPr>
          <w:rFonts w:asciiTheme="majorEastAsia" w:eastAsiaTheme="majorEastAsia" w:hAnsiTheme="majorEastAsia" w:hint="eastAsia"/>
          <w:b/>
          <w:sz w:val="44"/>
        </w:rPr>
        <w:t>申报须知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一、申报材料承诺书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申请单位下载并填写《承诺书》，对申请信用评价中所提交的证明材料、数据和资料的真实性、合法性、有效性负责，并承担法律责任。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二、格式要求及填写说明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1、所有申报材料使用 70 克以内的纸张，幅面 A4（210mm×297mm），双面打印。申报书封面及封底采用硬皮材质，沿长边装订，申报书（除证明材料外）内容采用四号字体，页码用阿拉伯数字连续编页，位于页脚居中。证明材料为申报书的一部分，请勿单独装订，提供的有关证明材料复印件或图形扫描件, 请在保证内容清楚的前提下紧凑排版，建议两份证书占用一页。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2、申报书中○---为单选项目（本栏目内的数据只能选取一项），□---为多选项目（本栏目内的数据可以选取多项），选择时请将被选项变为“●”或“■”；申报企业应按要求逐项填写有关内容，不能留空，没有的事项请写“无”。表格空间不够填写，可以增加行数或用其它纸张填写附在此表后。</w:t>
      </w:r>
    </w:p>
    <w:p w:rsidR="0039330E" w:rsidRPr="007511C4" w:rsidRDefault="003C0548" w:rsidP="007511C4">
      <w:pPr>
        <w:pStyle w:val="3"/>
        <w:spacing w:line="362" w:lineRule="auto"/>
        <w:ind w:left="224" w:right="244" w:firstLine="576"/>
        <w:jc w:val="both"/>
        <w:rPr>
          <w:rFonts w:asciiTheme="majorEastAsia" w:eastAsiaTheme="majorEastAsia" w:hAnsiTheme="majorEastAsia"/>
          <w:sz w:val="4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3、登记注册类型包括：内资企业：国有企业、集体企业、股份合作企业、联营企业、有限责任公司、股份有限公司、私营企业；港澳台商投资企业：合资经营企业（港或澳、台资）、合作经营企业（港或澳、台资）、港澳台商独资企业、港澳台商投资股份有限公司、其他港澳台商投资企业；外商投资企业：中外合资经营企业、中外合作经营企业、外资企业、外商投资股份有限公司、其他外商投资企业</w:t>
      </w:r>
      <w:r w:rsidRPr="007511C4">
        <w:rPr>
          <w:rFonts w:asciiTheme="majorEastAsia" w:eastAsiaTheme="majorEastAsia" w:hAnsiTheme="majorEastAsia"/>
          <w:spacing w:val="-2"/>
        </w:rPr>
        <w:t>。</w:t>
      </w:r>
    </w:p>
    <w:p w:rsidR="0039330E" w:rsidRPr="00BC3C78" w:rsidRDefault="0039330E">
      <w:pPr>
        <w:spacing w:line="213" w:lineRule="auto"/>
        <w:jc w:val="both"/>
        <w:rPr>
          <w:rFonts w:asciiTheme="majorEastAsia" w:eastAsiaTheme="majorEastAsia" w:hAnsiTheme="majorEastAsia"/>
        </w:rPr>
        <w:sectPr w:rsidR="0039330E" w:rsidRPr="00BC3C78" w:rsidSect="00A23D32">
          <w:footerReference w:type="default" r:id="rId9"/>
          <w:pgSz w:w="11910" w:h="16840"/>
          <w:pgMar w:top="1580" w:right="1200" w:bottom="1620" w:left="1220" w:header="0" w:footer="1432" w:gutter="0"/>
          <w:pgNumType w:start="1"/>
          <w:cols w:space="720"/>
        </w:sectPr>
      </w:pPr>
    </w:p>
    <w:p w:rsidR="0039330E" w:rsidRPr="00BC3C78" w:rsidRDefault="003C0548">
      <w:pPr>
        <w:pStyle w:val="2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</w:rPr>
        <w:lastRenderedPageBreak/>
        <w:t>企业需提供的相关资料（有则提供，按顺序装订）</w:t>
      </w:r>
    </w:p>
    <w:p w:rsidR="0039330E" w:rsidRPr="00BC3C78" w:rsidRDefault="007906F7">
      <w:pPr>
        <w:pStyle w:val="a3"/>
        <w:rPr>
          <w:rFonts w:asciiTheme="majorEastAsia" w:eastAsiaTheme="majorEastAsia" w:hAnsiTheme="majorEastAsia"/>
          <w:b/>
          <w:sz w:val="30"/>
        </w:rPr>
      </w:pPr>
      <w:r w:rsidRPr="007906F7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5pt;margin-top:105.55pt;width:462.25pt;height:803.25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"/>
                    <w:gridCol w:w="8349"/>
                  </w:tblGrid>
                  <w:tr w:rsidR="008B4A2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5"/>
                          <w:ind w:left="140" w:right="131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511C4">
                          <w:rPr>
                            <w:b/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5"/>
                          <w:ind w:left="3593" w:right="358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511C4">
                          <w:rPr>
                            <w:b/>
                            <w:sz w:val="28"/>
                          </w:rPr>
                          <w:t>资料内容</w:t>
                        </w:r>
                      </w:p>
                    </w:tc>
                  </w:tr>
                  <w:tr w:rsidR="008B4A2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加盖公章的营业执照（副本）复印件</w:t>
                        </w:r>
                      </w:p>
                    </w:tc>
                  </w:tr>
                  <w:tr w:rsidR="008B4A2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注册资本验资报告复印件</w:t>
                        </w:r>
                      </w:p>
                    </w:tc>
                  </w:tr>
                  <w:tr w:rsidR="008B4A2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66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6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纳税信用等级证书复印件</w:t>
                        </w:r>
                      </w:p>
                    </w:tc>
                  </w:tr>
                  <w:tr w:rsidR="008B4A2E" w:rsidTr="0038316D">
                    <w:trPr>
                      <w:trHeight w:val="1790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4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经会计师事务所审计的近三个会计年度财务报表及财务报表的附</w:t>
                        </w:r>
                      </w:p>
                      <w:p w:rsidR="008B4A2E" w:rsidRPr="007511C4" w:rsidRDefault="008B4A2E">
                        <w:pPr>
                          <w:pStyle w:val="TableParagraph"/>
                          <w:spacing w:before="1" w:line="580" w:lineRule="atLeast"/>
                          <w:ind w:left="108" w:right="42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注说明（含资产负债表、损益表、现金流量表及其补充资料，如未 审计，提供报税财务报表）</w:t>
                        </w:r>
                        <w:r>
                          <w:rPr>
                            <w:rFonts w:hint="eastAsia"/>
                            <w:sz w:val="28"/>
                          </w:rPr>
                          <w:t>。</w:t>
                        </w:r>
                        <w:r w:rsidRPr="00A41BBD">
                          <w:rPr>
                            <w:sz w:val="28"/>
                          </w:rPr>
                          <w:t>法人或实际负责人个人财务征信报告</w:t>
                        </w:r>
                        <w:r>
                          <w:rPr>
                            <w:rFonts w:hint="eastAsia"/>
                            <w:sz w:val="28"/>
                          </w:rPr>
                          <w:t>（本年度征信报告即可）</w:t>
                        </w:r>
                        <w:r w:rsidRPr="00A41BBD">
                          <w:rPr>
                            <w:rFonts w:hint="eastAsia"/>
                            <w:sz w:val="28"/>
                          </w:rPr>
                          <w:t>。</w:t>
                        </w:r>
                      </w:p>
                    </w:tc>
                  </w:tr>
                  <w:tr w:rsidR="008B4A2E" w:rsidTr="0038316D">
                    <w:trPr>
                      <w:trHeight w:val="2839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spacing w:before="266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 w:rsidP="00915F3F">
                        <w:pPr>
                          <w:pStyle w:val="TableParagraph"/>
                          <w:spacing w:before="184" w:line="388" w:lineRule="auto"/>
                          <w:ind w:left="108" w:right="74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企业的有关规章制度（如公司章程</w:t>
                        </w:r>
                        <w:r w:rsidRPr="00176579">
                          <w:rPr>
                            <w:sz w:val="28"/>
                          </w:rPr>
                          <w:t>、组织架构图</w:t>
                        </w:r>
                        <w:r w:rsidRPr="00176579">
                          <w:rPr>
                            <w:rFonts w:hint="eastAsia"/>
                            <w:sz w:val="28"/>
                          </w:rPr>
                          <w:t>、</w:t>
                        </w:r>
                        <w:r w:rsidRPr="00176579">
                          <w:rPr>
                            <w:sz w:val="28"/>
                          </w:rPr>
                          <w:t>财务</w:t>
                        </w:r>
                        <w:r w:rsidRPr="007511C4">
                          <w:rPr>
                            <w:sz w:val="28"/>
                          </w:rPr>
                          <w:t>管理制度、人事管理制度技术管理制度、质量管理制度、生产管理制度、环境管理制度、经营管理制度、信用管理制度、培训制度</w:t>
                        </w:r>
                        <w:r>
                          <w:rPr>
                            <w:rFonts w:hint="eastAsia"/>
                            <w:sz w:val="28"/>
                          </w:rPr>
                          <w:t>、</w:t>
                        </w:r>
                        <w:r w:rsidRPr="00A41BBD">
                          <w:rPr>
                            <w:sz w:val="28"/>
                          </w:rPr>
                          <w:t>合同管理制度</w:t>
                        </w:r>
                        <w:r w:rsidRPr="007511C4">
                          <w:rPr>
                            <w:sz w:val="28"/>
                          </w:rPr>
                          <w:t>等，其中运营单位还应提供设施运营管理制度、事故发生后控制制度等）</w:t>
                        </w:r>
                        <w:r>
                          <w:rPr>
                            <w:sz w:val="28"/>
                          </w:rPr>
                          <w:t>可以提供电子档</w:t>
                        </w:r>
                      </w:p>
                    </w:tc>
                  </w:tr>
                  <w:tr w:rsidR="008B4A2E" w:rsidTr="0038316D">
                    <w:trPr>
                      <w:trHeight w:val="2319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spacing w:before="267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1054AA" w:rsidRDefault="008B4A2E">
                        <w:pPr>
                          <w:pStyle w:val="TableParagraph"/>
                          <w:spacing w:before="184" w:line="388" w:lineRule="auto"/>
                          <w:ind w:left="108" w:right="92"/>
                          <w:rPr>
                            <w:spacing w:val="-15"/>
                            <w:sz w:val="28"/>
                          </w:rPr>
                        </w:pPr>
                        <w:r w:rsidRPr="007511C4">
                          <w:rPr>
                            <w:spacing w:val="-1"/>
                            <w:sz w:val="28"/>
                          </w:rPr>
                          <w:t>近三年企业所获荣誉的证书或其他证明材料复印件</w:t>
                        </w:r>
                        <w:r w:rsidRPr="007511C4">
                          <w:rPr>
                            <w:spacing w:val="-3"/>
                            <w:sz w:val="28"/>
                          </w:rPr>
                          <w:t>（</w:t>
                        </w:r>
                        <w:r w:rsidRPr="007511C4">
                          <w:rPr>
                            <w:sz w:val="28"/>
                          </w:rPr>
                          <w:t>如高新技术企</w:t>
                        </w:r>
                        <w:r w:rsidRPr="007511C4">
                          <w:rPr>
                            <w:spacing w:val="-15"/>
                            <w:sz w:val="28"/>
                          </w:rPr>
                          <w:t>业、环保骨干企业、创新型企业、企业技术中心、环保重点实验室</w:t>
                        </w:r>
                        <w:r w:rsidRPr="001054AA">
                          <w:rPr>
                            <w:spacing w:val="-15"/>
                            <w:sz w:val="28"/>
                          </w:rPr>
                          <w:t>工程实验室、工程技术中心、</w:t>
                        </w:r>
                        <w:hyperlink r:id="rId10">
                          <w:r w:rsidRPr="001054AA">
                            <w:rPr>
                              <w:spacing w:val="-15"/>
                              <w:sz w:val="28"/>
                            </w:rPr>
                            <w:t>博士后科研工作站</w:t>
                          </w:r>
                        </w:hyperlink>
                        <w:r w:rsidRPr="001054AA">
                          <w:rPr>
                            <w:spacing w:val="-15"/>
                            <w:sz w:val="28"/>
                          </w:rPr>
                          <w:t>等荣誉的情况）或</w:t>
                        </w:r>
                      </w:p>
                      <w:p w:rsidR="008B4A2E" w:rsidRPr="007511C4" w:rsidRDefault="008B4A2E">
                        <w:pPr>
                          <w:pStyle w:val="TableParagraph"/>
                          <w:spacing w:line="355" w:lineRule="exact"/>
                          <w:ind w:left="108"/>
                          <w:rPr>
                            <w:sz w:val="28"/>
                          </w:rPr>
                        </w:pPr>
                        <w:r w:rsidRPr="001054AA">
                          <w:rPr>
                            <w:spacing w:val="-15"/>
                            <w:sz w:val="28"/>
                          </w:rPr>
                          <w:t>主要内容摘要、各项制度更新情况</w:t>
                        </w:r>
                      </w:p>
                    </w:tc>
                  </w:tr>
                  <w:tr w:rsidR="008B4A2E" w:rsidTr="0038316D">
                    <w:trPr>
                      <w:trHeight w:val="669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近三年高级管理人员所获社会荣誉的获奖证书复印件</w:t>
                        </w:r>
                      </w:p>
                    </w:tc>
                  </w:tr>
                  <w:tr w:rsidR="008B4A2E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8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职称证书、注册工程师证书、持证上岗人员的岗位证书复印件</w:t>
                        </w:r>
                      </w:p>
                    </w:tc>
                  </w:tr>
                  <w:tr w:rsidR="008B4A2E" w:rsidTr="0038316D">
                    <w:trPr>
                      <w:trHeight w:val="1787"/>
                      <w:jc w:val="center"/>
                    </w:trPr>
                    <w:tc>
                      <w:tcPr>
                        <w:tcW w:w="881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8B4A2E" w:rsidRPr="007511C4" w:rsidRDefault="008B4A2E">
                        <w:pPr>
                          <w:pStyle w:val="TableParagraph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9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8B4A2E" w:rsidRPr="007511C4" w:rsidRDefault="008B4A2E">
                        <w:pPr>
                          <w:pStyle w:val="TableParagraph"/>
                          <w:spacing w:before="3" w:line="578" w:lineRule="exact"/>
                          <w:ind w:left="108" w:right="46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由社保机构出具的近三年企业缴纳社保情况证明函（证明函需注明每年缴费人数、险种、是否有欠缴等情况）</w:t>
                        </w:r>
                        <w:r>
                          <w:rPr>
                            <w:sz w:val="28"/>
                          </w:rPr>
                          <w:t>由住房公积金中心出具的单位公积金基本信息表</w:t>
                        </w:r>
                        <w:r>
                          <w:rPr>
                            <w:rFonts w:hint="eastAsia"/>
                            <w:sz w:val="28"/>
                          </w:rPr>
                          <w:t>（需注明每年缴费人数、比例）</w:t>
                        </w:r>
                      </w:p>
                    </w:tc>
                  </w:tr>
                </w:tbl>
                <w:p w:rsidR="008B4A2E" w:rsidRDefault="008B4A2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>
      <w:pPr>
        <w:pStyle w:val="a3"/>
        <w:spacing w:before="3"/>
        <w:rPr>
          <w:rFonts w:asciiTheme="majorEastAsia" w:eastAsiaTheme="majorEastAsia" w:hAnsiTheme="majorEastAsia"/>
          <w:b/>
          <w:sz w:val="42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>
      <w:pPr>
        <w:spacing w:before="3"/>
        <w:rPr>
          <w:rFonts w:asciiTheme="majorEastAsia" w:eastAsiaTheme="majorEastAsia" w:hAnsiTheme="majorEastAsia"/>
          <w:b/>
          <w:sz w:val="31"/>
        </w:rPr>
      </w:pPr>
    </w:p>
    <w:p w:rsidR="0039330E" w:rsidRPr="00BC3C78" w:rsidRDefault="0039330E">
      <w:pPr>
        <w:rPr>
          <w:rFonts w:asciiTheme="majorEastAsia" w:eastAsiaTheme="majorEastAsia" w:hAnsiTheme="majorEastAsia"/>
          <w:sz w:val="28"/>
        </w:rPr>
        <w:sectPr w:rsidR="0039330E" w:rsidRPr="00BC3C78" w:rsidSect="00A23D32">
          <w:pgSz w:w="11910" w:h="16840"/>
          <w:pgMar w:top="1580" w:right="1200" w:bottom="1700" w:left="1220" w:header="0" w:footer="1432" w:gutter="0"/>
          <w:cols w:space="720"/>
        </w:sectPr>
      </w:pPr>
    </w:p>
    <w:tbl>
      <w:tblPr>
        <w:tblpPr w:leftFromText="180" w:rightFromText="180" w:vertAnchor="text" w:horzAnchor="margin" w:tblpXSpec="center" w:tblpY="1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8349"/>
      </w:tblGrid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8316D" w:rsidP="0038316D">
            <w:pPr>
              <w:pStyle w:val="TableParagraph"/>
              <w:ind w:left="139" w:right="131"/>
              <w:jc w:val="center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10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line="580" w:lineRule="exact"/>
              <w:ind w:left="108" w:right="45"/>
              <w:rPr>
                <w:sz w:val="28"/>
              </w:rPr>
            </w:pPr>
            <w:r w:rsidRPr="007511C4">
              <w:rPr>
                <w:sz w:val="28"/>
              </w:rPr>
              <w:t>企业所获得的有效期内的管理体系（质量管理体系、职业健康安全管理体系、环境管理体系）认证证书复印件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  <w:vAlign w:val="center"/>
          </w:tcPr>
          <w:p w:rsidR="0038316D" w:rsidRPr="007511C4" w:rsidRDefault="0038316D" w:rsidP="0038316D">
            <w:pPr>
              <w:pStyle w:val="TableParagraph"/>
              <w:spacing w:before="166"/>
              <w:ind w:left="139" w:right="131"/>
              <w:jc w:val="center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11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6"/>
              <w:ind w:left="108"/>
              <w:rPr>
                <w:sz w:val="28"/>
              </w:rPr>
            </w:pPr>
            <w:r w:rsidRPr="007511C4">
              <w:rPr>
                <w:sz w:val="28"/>
              </w:rPr>
              <w:t>近三年企业所获最高科学技术奖励的证书或其他证明材料复印件（包括科学技术奖、环保产业技术进步技术奖、环境技术进步奖等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38316D" w:rsidTr="0038316D">
        <w:trPr>
          <w:trHeight w:val="116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8316D" w:rsidP="0038316D">
            <w:pPr>
              <w:pStyle w:val="TableParagraph"/>
              <w:ind w:left="288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12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line="580" w:lineRule="exact"/>
              <w:ind w:left="108" w:right="94"/>
              <w:rPr>
                <w:sz w:val="28"/>
              </w:rPr>
            </w:pPr>
            <w:r w:rsidRPr="007511C4">
              <w:rPr>
                <w:spacing w:val="-3"/>
                <w:sz w:val="28"/>
              </w:rPr>
              <w:t xml:space="preserve">近三年内主要客户对企业的书面评价材料，不少于三份 </w:t>
            </w:r>
            <w:r w:rsidRPr="007511C4">
              <w:rPr>
                <w:spacing w:val="-149"/>
                <w:sz w:val="28"/>
              </w:rPr>
              <w:t>。</w:t>
            </w:r>
            <w:r w:rsidRPr="007511C4">
              <w:rPr>
                <w:sz w:val="28"/>
              </w:rPr>
              <w:t>（需包括对产品质量、服务质量、合同履约情况的评价）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165"/>
              <w:ind w:left="288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13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5"/>
              <w:ind w:left="108"/>
              <w:rPr>
                <w:sz w:val="28"/>
              </w:rPr>
            </w:pPr>
            <w:r w:rsidRPr="007511C4">
              <w:rPr>
                <w:sz w:val="28"/>
              </w:rPr>
              <w:t>近三年企业承接的代表性项目所获荣誉的证明材料复印件</w:t>
            </w:r>
          </w:p>
        </w:tc>
      </w:tr>
      <w:tr w:rsidR="0038316D" w:rsidTr="0034579D">
        <w:trPr>
          <w:trHeight w:val="876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6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14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6"/>
              <w:ind w:left="108"/>
              <w:rPr>
                <w:sz w:val="28"/>
              </w:rPr>
            </w:pPr>
            <w:r w:rsidRPr="00A41BBD">
              <w:rPr>
                <w:sz w:val="28"/>
              </w:rPr>
              <w:t>近三年企业技术创新情况、研发能力证明材料</w:t>
            </w:r>
            <w:r w:rsidRPr="00A41BBD">
              <w:rPr>
                <w:rFonts w:hint="eastAsia"/>
                <w:sz w:val="28"/>
              </w:rPr>
              <w:t>（院士工作站、工程技术中心、重点实验室、研发部门等）</w:t>
            </w:r>
          </w:p>
        </w:tc>
      </w:tr>
      <w:tr w:rsidR="0038316D" w:rsidTr="0038316D">
        <w:trPr>
          <w:trHeight w:val="1160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4579D" w:rsidP="0038316D">
            <w:pPr>
              <w:pStyle w:val="TableParagraph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15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4"/>
              <w:ind w:left="108"/>
              <w:rPr>
                <w:sz w:val="28"/>
              </w:rPr>
            </w:pPr>
            <w:r w:rsidRPr="00A41BBD">
              <w:rPr>
                <w:sz w:val="28"/>
              </w:rPr>
              <w:t>近三年企业核心自主知识产权证明材料（包括专利证书、计算机软</w:t>
            </w:r>
          </w:p>
          <w:p w:rsidR="0038316D" w:rsidRPr="00A41BBD" w:rsidRDefault="0038316D" w:rsidP="0038316D">
            <w:pPr>
              <w:pStyle w:val="TableParagraph"/>
              <w:spacing w:before="222"/>
              <w:ind w:left="108"/>
              <w:rPr>
                <w:sz w:val="28"/>
              </w:rPr>
            </w:pPr>
            <w:r w:rsidRPr="00A41BBD">
              <w:rPr>
                <w:sz w:val="28"/>
              </w:rPr>
              <w:t>件著作权登记证书复印件</w:t>
            </w:r>
            <w:r w:rsidRPr="00A41BBD">
              <w:rPr>
                <w:rFonts w:hint="eastAsia"/>
                <w:sz w:val="28"/>
              </w:rPr>
              <w:t>、第三方进行知识产权保护认证证明</w:t>
            </w:r>
            <w:r w:rsidRPr="00A41BBD">
              <w:rPr>
                <w:sz w:val="28"/>
              </w:rPr>
              <w:t>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5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16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5"/>
              <w:ind w:left="108"/>
              <w:rPr>
                <w:sz w:val="28"/>
              </w:rPr>
            </w:pPr>
            <w:r w:rsidRPr="00A41BBD">
              <w:rPr>
                <w:rFonts w:hint="eastAsia"/>
                <w:sz w:val="28"/>
              </w:rPr>
              <w:t>制定企业标准及参与制定国家标准、行业标准、社团标准等情况；参与科技计划或项目；技术</w:t>
            </w:r>
            <w:r w:rsidRPr="00A41BBD">
              <w:rPr>
                <w:sz w:val="28"/>
              </w:rPr>
              <w:t>/产品/服务列入先进目录、示范工程项目等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176579" w:rsidRDefault="0034579D" w:rsidP="0038316D">
            <w:pPr>
              <w:pStyle w:val="TableParagraph"/>
              <w:spacing w:before="165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17</w:t>
            </w:r>
          </w:p>
        </w:tc>
        <w:tc>
          <w:tcPr>
            <w:tcW w:w="8349" w:type="dxa"/>
          </w:tcPr>
          <w:p w:rsidR="0038316D" w:rsidRPr="00176579" w:rsidRDefault="00072712" w:rsidP="00072712">
            <w:pPr>
              <w:pStyle w:val="TableParagraph"/>
              <w:spacing w:before="185"/>
              <w:ind w:left="108"/>
              <w:rPr>
                <w:sz w:val="28"/>
              </w:rPr>
            </w:pPr>
            <w:r w:rsidRPr="00176579">
              <w:rPr>
                <w:sz w:val="28"/>
              </w:rPr>
              <w:t>企业自有办公</w:t>
            </w:r>
            <w:r w:rsidRPr="00176579">
              <w:rPr>
                <w:rFonts w:hint="eastAsia"/>
                <w:sz w:val="28"/>
              </w:rPr>
              <w:t>/生产经营场所产权证明</w:t>
            </w:r>
          </w:p>
        </w:tc>
      </w:tr>
      <w:tr w:rsidR="0038316D" w:rsidTr="0038316D">
        <w:trPr>
          <w:trHeight w:val="2319"/>
          <w:jc w:val="center"/>
        </w:trPr>
        <w:tc>
          <w:tcPr>
            <w:tcW w:w="881" w:type="dxa"/>
          </w:tcPr>
          <w:p w:rsidR="0038316D" w:rsidRPr="007511C4" w:rsidRDefault="0038316D" w:rsidP="0038316D">
            <w:pPr>
              <w:pStyle w:val="TableParagraph"/>
              <w:rPr>
                <w:sz w:val="30"/>
              </w:rPr>
            </w:pPr>
          </w:p>
          <w:p w:rsidR="0038316D" w:rsidRPr="007511C4" w:rsidRDefault="0038316D" w:rsidP="0038316D">
            <w:pPr>
              <w:pStyle w:val="TableParagraph"/>
              <w:rPr>
                <w:sz w:val="30"/>
              </w:rPr>
            </w:pPr>
          </w:p>
          <w:p w:rsidR="0038316D" w:rsidRPr="007511C4" w:rsidRDefault="0034579D" w:rsidP="0038316D">
            <w:pPr>
              <w:pStyle w:val="TableParagraph"/>
              <w:spacing w:before="266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18</w:t>
            </w:r>
          </w:p>
        </w:tc>
        <w:tc>
          <w:tcPr>
            <w:tcW w:w="8349" w:type="dxa"/>
          </w:tcPr>
          <w:p w:rsidR="0038316D" w:rsidRPr="00A41BBD" w:rsidRDefault="0038316D" w:rsidP="0038316D">
            <w:pPr>
              <w:pStyle w:val="TableParagraph"/>
              <w:spacing w:before="185" w:line="388" w:lineRule="auto"/>
              <w:ind w:left="108" w:right="75"/>
              <w:jc w:val="both"/>
              <w:rPr>
                <w:sz w:val="28"/>
              </w:rPr>
            </w:pPr>
            <w:r w:rsidRPr="00A41BBD">
              <w:rPr>
                <w:sz w:val="28"/>
              </w:rPr>
              <w:t>有效期内的资质证书或许可证书复印件（如工程咨询单位资质、环境工程设计资质、环保工程专业承包资质、环境保护行业污染治理资质证书、污染治理设施运行服务能力评价证书、环境监理证书、</w:t>
            </w:r>
            <w:r w:rsidRPr="00A41BBD">
              <w:rPr>
                <w:rFonts w:hint="eastAsia"/>
                <w:sz w:val="28"/>
              </w:rPr>
              <w:t>环境保护技术咨询服务能力评价证书、环保产品认证证书、</w:t>
            </w:r>
            <w:r w:rsidRPr="00A41BBD">
              <w:rPr>
                <w:sz w:val="28"/>
              </w:rPr>
              <w:t>安全生产许可证等）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6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19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6"/>
              <w:ind w:left="108"/>
              <w:rPr>
                <w:sz w:val="28"/>
              </w:rPr>
            </w:pPr>
            <w:r w:rsidRPr="007511C4">
              <w:rPr>
                <w:sz w:val="28"/>
              </w:rPr>
              <w:t>近三年企业参与社会公益事业贡献状况的证明材料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38316D">
            <w:pPr>
              <w:pStyle w:val="TableParagraph"/>
              <w:spacing w:before="164"/>
              <w:ind w:left="288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20</w:t>
            </w:r>
          </w:p>
        </w:tc>
        <w:tc>
          <w:tcPr>
            <w:tcW w:w="8349" w:type="dxa"/>
          </w:tcPr>
          <w:p w:rsidR="0038316D" w:rsidRPr="007511C4" w:rsidRDefault="0038316D" w:rsidP="0038316D">
            <w:pPr>
              <w:pStyle w:val="TableParagraph"/>
              <w:spacing w:before="184"/>
              <w:ind w:left="108"/>
              <w:rPr>
                <w:sz w:val="28"/>
              </w:rPr>
            </w:pPr>
            <w:r w:rsidRPr="007511C4">
              <w:rPr>
                <w:sz w:val="28"/>
              </w:rPr>
              <w:t>公司认为需要补充的其他证明材料</w:t>
            </w:r>
          </w:p>
        </w:tc>
      </w:tr>
      <w:tr w:rsidR="0038316D" w:rsidTr="0038316D">
        <w:trPr>
          <w:trHeight w:val="911"/>
          <w:jc w:val="center"/>
        </w:trPr>
        <w:tc>
          <w:tcPr>
            <w:tcW w:w="9230" w:type="dxa"/>
            <w:gridSpan w:val="2"/>
          </w:tcPr>
          <w:p w:rsidR="0038316D" w:rsidRPr="007511C4" w:rsidRDefault="0038316D" w:rsidP="0038316D">
            <w:pPr>
              <w:pStyle w:val="TableParagraph"/>
              <w:spacing w:before="4"/>
              <w:rPr>
                <w:sz w:val="27"/>
              </w:rPr>
            </w:pPr>
          </w:p>
          <w:p w:rsidR="0038316D" w:rsidRPr="007511C4" w:rsidRDefault="0038316D" w:rsidP="0038316D">
            <w:pPr>
              <w:pStyle w:val="TableParagraph"/>
              <w:ind w:left="399"/>
              <w:rPr>
                <w:b/>
                <w:sz w:val="28"/>
              </w:rPr>
            </w:pPr>
            <w:r w:rsidRPr="007511C4">
              <w:rPr>
                <w:b/>
                <w:sz w:val="28"/>
              </w:rPr>
              <w:t>注：参评企业所提交资料质量会影响企业信用等级评价的最终级别。</w:t>
            </w:r>
          </w:p>
        </w:tc>
      </w:tr>
    </w:tbl>
    <w:p w:rsidR="0039330E" w:rsidRPr="00BC3C78" w:rsidRDefault="007906F7" w:rsidP="00072712">
      <w:pPr>
        <w:spacing w:before="63"/>
        <w:ind w:right="20"/>
        <w:jc w:val="center"/>
        <w:rPr>
          <w:rFonts w:asciiTheme="majorEastAsia" w:eastAsiaTheme="majorEastAsia" w:hAnsiTheme="majorEastAsia"/>
          <w:sz w:val="32"/>
        </w:rPr>
      </w:pPr>
      <w:r w:rsidRPr="007906F7">
        <w:rPr>
          <w:rFonts w:asciiTheme="majorEastAsia" w:eastAsiaTheme="majorEastAsia" w:hAnsiTheme="majorEastAsia"/>
        </w:rPr>
        <w:lastRenderedPageBreak/>
        <w:pict>
          <v:shape id="_x0000_s1028" style="position:absolute;left:0;text-align:left;margin-left:61.35pt;margin-top:86.55pt;width:474.55pt;height:635.25pt;z-index:-258935808;mso-position-horizontal-relative:page;mso-position-vertical-relative:page" coordorigin="1227,1731" coordsize="8971,12705" o:spt="100" adj="0,,0" path="m1227,2407r8971,m1227,15107r8971,m1232,2402r,12700m10193,2402r,12700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="003C0548" w:rsidRPr="00BC3C78">
        <w:rPr>
          <w:rFonts w:asciiTheme="majorEastAsia" w:eastAsiaTheme="majorEastAsia" w:hAnsiTheme="majorEastAsia" w:hint="eastAsia"/>
          <w:sz w:val="32"/>
        </w:rPr>
        <w:t>申报企业综述</w:t>
      </w:r>
    </w:p>
    <w:p w:rsidR="0039330E" w:rsidRDefault="003C0548">
      <w:pPr>
        <w:pStyle w:val="a3"/>
        <w:spacing w:before="22" w:line="301" w:lineRule="exact"/>
        <w:ind w:right="21"/>
        <w:jc w:val="center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 w:hint="eastAsia"/>
        </w:rPr>
        <w:t xml:space="preserve">（限 </w:t>
      </w:r>
      <w:r w:rsidRPr="00BC3C78">
        <w:rPr>
          <w:rFonts w:asciiTheme="majorEastAsia" w:eastAsiaTheme="majorEastAsia" w:hAnsiTheme="majorEastAsia"/>
        </w:rPr>
        <w:t xml:space="preserve">5000 </w:t>
      </w:r>
      <w:r w:rsidRPr="00BC3C78">
        <w:rPr>
          <w:rFonts w:asciiTheme="majorEastAsia" w:eastAsiaTheme="majorEastAsia" w:hAnsiTheme="majorEastAsia" w:hint="eastAsia"/>
        </w:rPr>
        <w:t>字以内）</w:t>
      </w:r>
    </w:p>
    <w:p w:rsidR="0038316D" w:rsidRPr="00BC3C78" w:rsidRDefault="0038316D">
      <w:pPr>
        <w:pStyle w:val="a3"/>
        <w:spacing w:before="22" w:line="301" w:lineRule="exact"/>
        <w:ind w:right="21"/>
        <w:jc w:val="center"/>
        <w:rPr>
          <w:rFonts w:asciiTheme="majorEastAsia" w:eastAsiaTheme="majorEastAsia" w:hAnsiTheme="majorEastAsia"/>
        </w:rPr>
      </w:pPr>
    </w:p>
    <w:p w:rsidR="0039330E" w:rsidRPr="00BC3C78" w:rsidRDefault="003C0548">
      <w:pPr>
        <w:pStyle w:val="a3"/>
        <w:spacing w:before="24" w:line="213" w:lineRule="auto"/>
        <w:ind w:left="119" w:right="724"/>
        <w:jc w:val="both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</w:rPr>
        <w:t>企业情况介绍，包括经营范围、战略规划、经营状况、诚信体系制度建立情况、与员工签署诚信文件情况、股权结构、组织机构设置情况（包括组织机构图，内部各部门设置）管理水平、人员履职情况、企业对品牌培育、建设规划等</w:t>
      </w:r>
    </w:p>
    <w:p w:rsidR="0039330E" w:rsidRPr="00BC3C78" w:rsidRDefault="0039330E">
      <w:pPr>
        <w:spacing w:line="213" w:lineRule="auto"/>
        <w:jc w:val="both"/>
        <w:rPr>
          <w:rFonts w:asciiTheme="majorEastAsia" w:eastAsiaTheme="majorEastAsia" w:hAnsiTheme="majorEastAsia"/>
        </w:rPr>
        <w:sectPr w:rsidR="0039330E" w:rsidRPr="00BC3C78" w:rsidSect="00A23D32">
          <w:pgSz w:w="11910" w:h="16840"/>
          <w:pgMar w:top="1580" w:right="1200" w:bottom="1700" w:left="1220" w:header="0" w:footer="1432" w:gutter="0"/>
          <w:cols w:space="720"/>
        </w:sectPr>
      </w:pPr>
    </w:p>
    <w:p w:rsidR="0039330E" w:rsidRPr="00BC3C78" w:rsidRDefault="003C0548">
      <w:pPr>
        <w:pStyle w:val="1"/>
        <w:rPr>
          <w:rFonts w:asciiTheme="majorEastAsia" w:eastAsiaTheme="majorEastAsia" w:hAnsiTheme="majorEastAsia"/>
        </w:rPr>
      </w:pPr>
      <w:bookmarkStart w:id="0" w:name="企业信用备案表"/>
      <w:bookmarkEnd w:id="0"/>
      <w:r w:rsidRPr="00BC3C78">
        <w:rPr>
          <w:rFonts w:asciiTheme="majorEastAsia" w:eastAsiaTheme="majorEastAsia" w:hAnsiTheme="majorEastAsia"/>
        </w:rPr>
        <w:lastRenderedPageBreak/>
        <w:t>企业信用备案表</w:t>
      </w:r>
    </w:p>
    <w:p w:rsidR="0039330E" w:rsidRPr="00BC3C78" w:rsidRDefault="0039330E">
      <w:pPr>
        <w:pStyle w:val="a3"/>
        <w:spacing w:before="3"/>
        <w:rPr>
          <w:rFonts w:asciiTheme="majorEastAsia" w:eastAsiaTheme="majorEastAsia" w:hAnsiTheme="majorEastAsia"/>
          <w:sz w:val="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45"/>
        <w:gridCol w:w="17"/>
        <w:gridCol w:w="151"/>
        <w:gridCol w:w="222"/>
        <w:gridCol w:w="150"/>
        <w:gridCol w:w="161"/>
        <w:gridCol w:w="452"/>
        <w:gridCol w:w="258"/>
        <w:gridCol w:w="98"/>
        <w:gridCol w:w="240"/>
        <w:gridCol w:w="181"/>
        <w:gridCol w:w="137"/>
        <w:gridCol w:w="298"/>
        <w:gridCol w:w="184"/>
        <w:gridCol w:w="271"/>
        <w:gridCol w:w="10"/>
        <w:gridCol w:w="44"/>
        <w:gridCol w:w="157"/>
        <w:gridCol w:w="201"/>
        <w:gridCol w:w="139"/>
        <w:gridCol w:w="77"/>
        <w:gridCol w:w="28"/>
        <w:gridCol w:w="179"/>
        <w:gridCol w:w="216"/>
        <w:gridCol w:w="281"/>
        <w:gridCol w:w="92"/>
        <w:gridCol w:w="142"/>
        <w:gridCol w:w="13"/>
        <w:gridCol w:w="233"/>
        <w:gridCol w:w="223"/>
        <w:gridCol w:w="154"/>
        <w:gridCol w:w="109"/>
        <w:gridCol w:w="170"/>
        <w:gridCol w:w="194"/>
        <w:gridCol w:w="7"/>
        <w:gridCol w:w="103"/>
        <w:gridCol w:w="234"/>
        <w:gridCol w:w="174"/>
        <w:gridCol w:w="286"/>
        <w:gridCol w:w="290"/>
        <w:gridCol w:w="12"/>
        <w:gridCol w:w="114"/>
        <w:gridCol w:w="133"/>
        <w:gridCol w:w="11"/>
        <w:gridCol w:w="60"/>
        <w:gridCol w:w="205"/>
        <w:gridCol w:w="230"/>
        <w:gridCol w:w="774"/>
      </w:tblGrid>
      <w:tr w:rsidR="0039330E" w:rsidRPr="00BC3C78" w:rsidTr="00791B1C">
        <w:trPr>
          <w:trHeight w:val="438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66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1：基本信息表</w:t>
            </w:r>
          </w:p>
        </w:tc>
      </w:tr>
      <w:tr w:rsidR="0039330E" w:rsidRPr="00BC3C78" w:rsidTr="00791B1C">
        <w:trPr>
          <w:trHeight w:val="390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80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企业名称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80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成立时间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5D1E6A">
        <w:trPr>
          <w:trHeight w:val="567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81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所属地区</w:t>
            </w:r>
          </w:p>
        </w:tc>
        <w:tc>
          <w:tcPr>
            <w:tcW w:w="1048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2" w:type="dxa"/>
            <w:gridSpan w:val="8"/>
          </w:tcPr>
          <w:p w:rsidR="0039330E" w:rsidRPr="00BC3C78" w:rsidRDefault="003C0548">
            <w:pPr>
              <w:pStyle w:val="TableParagraph"/>
              <w:spacing w:before="81"/>
              <w:ind w:left="2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单位性质</w:t>
            </w: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81"/>
              <w:ind w:left="39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企业/事业/其他</w:t>
            </w:r>
          </w:p>
        </w:tc>
        <w:tc>
          <w:tcPr>
            <w:tcW w:w="1579" w:type="dxa"/>
            <w:gridSpan w:val="10"/>
            <w:vAlign w:val="center"/>
          </w:tcPr>
          <w:p w:rsidR="0039330E" w:rsidRPr="00BC3C78" w:rsidRDefault="003C0548" w:rsidP="005D1E6A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企业网址</w:t>
            </w:r>
            <w:r w:rsidR="005D1E6A">
              <w:rPr>
                <w:rFonts w:asciiTheme="majorEastAsia" w:eastAsiaTheme="majorEastAsia" w:hAnsiTheme="majorEastAsia"/>
                <w:b/>
                <w:sz w:val="18"/>
              </w:rPr>
              <w:t>及公众号</w:t>
            </w:r>
          </w:p>
        </w:tc>
        <w:tc>
          <w:tcPr>
            <w:tcW w:w="1527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5C357F">
        <w:trPr>
          <w:trHeight w:val="728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39330E" w:rsidRPr="00BC3C78" w:rsidRDefault="003C0548">
            <w:pPr>
              <w:pStyle w:val="TableParagraph"/>
              <w:ind w:left="45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法定代表人</w:t>
            </w:r>
          </w:p>
        </w:tc>
        <w:tc>
          <w:tcPr>
            <w:tcW w:w="1048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1"/>
          </w:tcPr>
          <w:p w:rsidR="0039330E" w:rsidRPr="00BC3C78" w:rsidRDefault="0039330E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39330E" w:rsidRPr="00BC3C78" w:rsidRDefault="003C0548">
            <w:pPr>
              <w:pStyle w:val="TableParagraph"/>
              <w:ind w:left="11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法定代表人身份证号码（不对外公开）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5C357F">
        <w:trPr>
          <w:trHeight w:val="835"/>
        </w:trPr>
        <w:tc>
          <w:tcPr>
            <w:tcW w:w="1820" w:type="dxa"/>
            <w:gridSpan w:val="7"/>
            <w:vAlign w:val="center"/>
          </w:tcPr>
          <w:p w:rsidR="0039330E" w:rsidRPr="00BC3C78" w:rsidRDefault="003C0548" w:rsidP="005C357F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登记注册类型</w:t>
            </w:r>
          </w:p>
        </w:tc>
        <w:tc>
          <w:tcPr>
            <w:tcW w:w="1048" w:type="dxa"/>
            <w:gridSpan w:val="4"/>
            <w:vAlign w:val="center"/>
          </w:tcPr>
          <w:p w:rsidR="0039330E" w:rsidRPr="00BC3C78" w:rsidRDefault="0039330E" w:rsidP="005C357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2" w:type="dxa"/>
            <w:gridSpan w:val="8"/>
            <w:vAlign w:val="center"/>
          </w:tcPr>
          <w:p w:rsidR="0039330E" w:rsidRPr="00BC3C78" w:rsidRDefault="003C0548" w:rsidP="005C357F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企业类型</w:t>
            </w:r>
          </w:p>
        </w:tc>
        <w:tc>
          <w:tcPr>
            <w:tcW w:w="1978" w:type="dxa"/>
            <w:gridSpan w:val="13"/>
            <w:vAlign w:val="center"/>
          </w:tcPr>
          <w:p w:rsidR="0039330E" w:rsidRPr="00BC3C78" w:rsidRDefault="003C0548" w:rsidP="005D1E6A">
            <w:pPr>
              <w:pStyle w:val="TableParagraph"/>
              <w:spacing w:before="123"/>
              <w:ind w:right="25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环保产品生产</w:t>
            </w:r>
          </w:p>
          <w:p w:rsidR="0039330E" w:rsidRPr="00BC3C78" w:rsidRDefault="003C0548" w:rsidP="005D1E6A">
            <w:pPr>
              <w:pStyle w:val="TableParagraph"/>
              <w:spacing w:before="36"/>
              <w:ind w:right="25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环境服务</w:t>
            </w:r>
          </w:p>
        </w:tc>
        <w:tc>
          <w:tcPr>
            <w:tcW w:w="1579" w:type="dxa"/>
            <w:gridSpan w:val="10"/>
            <w:vAlign w:val="center"/>
          </w:tcPr>
          <w:p w:rsidR="005C357F" w:rsidRDefault="003C0548" w:rsidP="005C357F">
            <w:pPr>
              <w:pStyle w:val="TableParagraph"/>
              <w:spacing w:before="146" w:line="324" w:lineRule="auto"/>
              <w:ind w:left="620" w:right="106"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办公/</w:t>
            </w:r>
            <w:r w:rsidR="005C357F">
              <w:rPr>
                <w:rFonts w:asciiTheme="majorEastAsia" w:eastAsiaTheme="majorEastAsia" w:hAnsiTheme="majorEastAsia"/>
                <w:b/>
                <w:sz w:val="18"/>
              </w:rPr>
              <w:t>生产</w:t>
            </w:r>
          </w:p>
          <w:p w:rsidR="005C357F" w:rsidRDefault="005C357F" w:rsidP="005C357F">
            <w:pPr>
              <w:pStyle w:val="TableParagraph"/>
              <w:spacing w:before="146" w:line="324" w:lineRule="auto"/>
              <w:ind w:left="620" w:right="106"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经</w:t>
            </w:r>
            <w:r w:rsidR="003C0548" w:rsidRPr="00BC3C78">
              <w:rPr>
                <w:rFonts w:asciiTheme="majorEastAsia" w:eastAsiaTheme="majorEastAsia" w:hAnsiTheme="majorEastAsia"/>
                <w:b/>
                <w:sz w:val="18"/>
              </w:rPr>
              <w:t>营场地</w:t>
            </w:r>
          </w:p>
          <w:p w:rsidR="0039330E" w:rsidRPr="00BC3C78" w:rsidRDefault="005C357F" w:rsidP="005C357F">
            <w:pPr>
              <w:pStyle w:val="TableParagraph"/>
              <w:spacing w:before="146" w:line="324" w:lineRule="auto"/>
              <w:ind w:left="620" w:right="106"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（提供证明）</w:t>
            </w:r>
          </w:p>
        </w:tc>
        <w:tc>
          <w:tcPr>
            <w:tcW w:w="1527" w:type="dxa"/>
            <w:gridSpan w:val="7"/>
          </w:tcPr>
          <w:p w:rsidR="0039330E" w:rsidRPr="00BC3C78" w:rsidRDefault="0039330E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4C30AC" w:rsidRDefault="004C30AC">
            <w:pPr>
              <w:pStyle w:val="TableParagraph"/>
              <w:ind w:left="39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自有</w:t>
            </w:r>
          </w:p>
          <w:p w:rsidR="0039330E" w:rsidRPr="00BC3C78" w:rsidRDefault="004C30AC">
            <w:pPr>
              <w:pStyle w:val="TableParagraph"/>
              <w:ind w:left="39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租赁</w:t>
            </w:r>
          </w:p>
        </w:tc>
      </w:tr>
      <w:tr w:rsidR="0039330E" w:rsidRPr="00BC3C78" w:rsidTr="00791B1C">
        <w:trPr>
          <w:trHeight w:val="491"/>
        </w:trPr>
        <w:tc>
          <w:tcPr>
            <w:tcW w:w="1820" w:type="dxa"/>
            <w:gridSpan w:val="7"/>
          </w:tcPr>
          <w:p w:rsidR="0039330E" w:rsidRPr="00BC3C78" w:rsidRDefault="003C0548" w:rsidP="005C357F">
            <w:pPr>
              <w:pStyle w:val="TableParagraph"/>
              <w:spacing w:before="109"/>
              <w:ind w:left="130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统一社会信用代码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129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注册资本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491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130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注册地址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130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经营地址</w:t>
            </w: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539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154"/>
              <w:ind w:left="55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联系电话</w:t>
            </w: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154"/>
              <w:ind w:left="263" w:right="25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传 真</w:t>
            </w:r>
          </w:p>
        </w:tc>
        <w:tc>
          <w:tcPr>
            <w:tcW w:w="1579" w:type="dxa"/>
            <w:gridSpan w:val="10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53" w:type="dxa"/>
            <w:gridSpan w:val="6"/>
          </w:tcPr>
          <w:p w:rsidR="0039330E" w:rsidRPr="00BC3C78" w:rsidRDefault="003C0548">
            <w:pPr>
              <w:pStyle w:val="TableParagraph"/>
              <w:spacing w:before="154"/>
              <w:ind w:left="177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邮编</w:t>
            </w: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623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58" w:line="274" w:lineRule="exact"/>
              <w:ind w:left="130"/>
              <w:rPr>
                <w:rFonts w:asciiTheme="majorEastAsia" w:eastAsiaTheme="majorEastAsia" w:hAnsiTheme="majorEastAsia"/>
                <w:b/>
                <w:sz w:val="24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b/>
                <w:sz w:val="18"/>
                <w:lang w:val="en-US"/>
              </w:rPr>
              <w:t>是否为高新技术企业</w:t>
            </w:r>
          </w:p>
        </w:tc>
        <w:tc>
          <w:tcPr>
            <w:tcW w:w="2330" w:type="dxa"/>
            <w:gridSpan w:val="12"/>
          </w:tcPr>
          <w:p w:rsidR="0039330E" w:rsidRPr="00BC3C78" w:rsidRDefault="00782EF5" w:rsidP="00E74DBD">
            <w:pPr>
              <w:pStyle w:val="TableParagraph"/>
              <w:tabs>
                <w:tab w:val="left" w:pos="505"/>
                <w:tab w:val="left" w:pos="1224"/>
              </w:tabs>
              <w:spacing w:before="188"/>
              <w:ind w:left="37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  <w:tc>
          <w:tcPr>
            <w:tcW w:w="1978" w:type="dxa"/>
            <w:gridSpan w:val="13"/>
          </w:tcPr>
          <w:p w:rsidR="0039330E" w:rsidRPr="00BC3C78" w:rsidRDefault="0039330E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ind w:left="265" w:right="25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 w:hint="eastAsia"/>
                <w:b/>
                <w:sz w:val="18"/>
                <w:lang w:val="en-US"/>
              </w:rPr>
              <w:t>协会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会籍</w:t>
            </w:r>
          </w:p>
        </w:tc>
        <w:tc>
          <w:tcPr>
            <w:tcW w:w="3106" w:type="dxa"/>
            <w:gridSpan w:val="17"/>
          </w:tcPr>
          <w:p w:rsidR="0039330E" w:rsidRPr="00BC3C78" w:rsidRDefault="003C0548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副会长  □常务理事   □理事</w:t>
            </w:r>
          </w:p>
          <w:p w:rsidR="0039330E" w:rsidRPr="00BC3C78" w:rsidRDefault="003C0548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一般会员</w:t>
            </w:r>
          </w:p>
        </w:tc>
      </w:tr>
      <w:tr w:rsidR="0039330E" w:rsidRPr="00BC3C78" w:rsidTr="00791B1C">
        <w:trPr>
          <w:trHeight w:val="400"/>
        </w:trPr>
        <w:tc>
          <w:tcPr>
            <w:tcW w:w="1820" w:type="dxa"/>
            <w:gridSpan w:val="7"/>
            <w:vMerge w:val="restart"/>
          </w:tcPr>
          <w:p w:rsidR="0039330E" w:rsidRPr="00BC3C78" w:rsidRDefault="0039330E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1"/>
              </w:rPr>
            </w:pPr>
          </w:p>
          <w:p w:rsidR="0039330E" w:rsidRPr="00BC3C78" w:rsidRDefault="003C0548" w:rsidP="003A5A4F">
            <w:pPr>
              <w:pStyle w:val="TableParagraph"/>
              <w:ind w:left="310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历史沿革信息</w:t>
            </w:r>
          </w:p>
        </w:tc>
        <w:tc>
          <w:tcPr>
            <w:tcW w:w="2330" w:type="dxa"/>
            <w:gridSpan w:val="12"/>
          </w:tcPr>
          <w:p w:rsidR="0039330E" w:rsidRPr="00BC3C78" w:rsidRDefault="003C0548">
            <w:pPr>
              <w:pStyle w:val="TableParagraph"/>
              <w:spacing w:before="86"/>
              <w:ind w:left="963" w:right="955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1978" w:type="dxa"/>
            <w:gridSpan w:val="13"/>
          </w:tcPr>
          <w:p w:rsidR="0039330E" w:rsidRPr="00BC3C78" w:rsidRDefault="003C0548">
            <w:pPr>
              <w:pStyle w:val="TableParagraph"/>
              <w:spacing w:before="86"/>
              <w:ind w:left="62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单位名称</w:t>
            </w:r>
          </w:p>
        </w:tc>
        <w:tc>
          <w:tcPr>
            <w:tcW w:w="3106" w:type="dxa"/>
            <w:gridSpan w:val="17"/>
          </w:tcPr>
          <w:p w:rsidR="0039330E" w:rsidRPr="00BC3C78" w:rsidRDefault="003C0548">
            <w:pPr>
              <w:pStyle w:val="TableParagraph"/>
              <w:spacing w:before="86"/>
              <w:ind w:left="1351" w:right="134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备注</w:t>
            </w:r>
          </w:p>
        </w:tc>
      </w:tr>
      <w:tr w:rsidR="0039330E" w:rsidRPr="00BC3C78" w:rsidTr="00791B1C">
        <w:trPr>
          <w:trHeight w:val="420"/>
        </w:trPr>
        <w:tc>
          <w:tcPr>
            <w:tcW w:w="1820" w:type="dxa"/>
            <w:gridSpan w:val="7"/>
            <w:vMerge/>
            <w:tcBorders>
              <w:top w:val="nil"/>
            </w:tcBorders>
          </w:tcPr>
          <w:p w:rsidR="0039330E" w:rsidRPr="00BC3C78" w:rsidRDefault="0039330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30" w:type="dxa"/>
            <w:gridSpan w:val="12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06" w:type="dxa"/>
            <w:gridSpan w:val="1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21" w:line="307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2：子公司及分支机构*</w:t>
            </w:r>
          </w:p>
        </w:tc>
      </w:tr>
      <w:tr w:rsidR="0039330E" w:rsidRPr="00BC3C78" w:rsidTr="00791B1C">
        <w:trPr>
          <w:trHeight w:val="624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118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子公司名称</w:t>
            </w: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2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注册时间</w:t>
            </w:r>
          </w:p>
        </w:tc>
        <w:tc>
          <w:tcPr>
            <w:tcW w:w="1677" w:type="dxa"/>
            <w:gridSpan w:val="9"/>
          </w:tcPr>
          <w:p w:rsidR="0039330E" w:rsidRPr="00BC3C78" w:rsidRDefault="003C0548">
            <w:pPr>
              <w:pStyle w:val="TableParagraph"/>
              <w:spacing w:before="40"/>
              <w:ind w:left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w w:val="95"/>
                <w:sz w:val="18"/>
              </w:rPr>
              <w:t>隶属关系（全资/</w:t>
            </w:r>
          </w:p>
          <w:p w:rsidR="0039330E" w:rsidRPr="00BC3C78" w:rsidRDefault="003C0548">
            <w:pPr>
              <w:pStyle w:val="TableParagraph"/>
              <w:spacing w:before="81"/>
              <w:ind w:left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w w:val="95"/>
                <w:sz w:val="18"/>
              </w:rPr>
              <w:t>控股/相对控股）</w:t>
            </w: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21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出资额币种</w:t>
            </w: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12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股权比例</w:t>
            </w: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22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所在国家</w:t>
            </w:r>
          </w:p>
        </w:tc>
        <w:tc>
          <w:tcPr>
            <w:tcW w:w="1055" w:type="dxa"/>
            <w:gridSpan w:val="8"/>
          </w:tcPr>
          <w:p w:rsidR="0039330E" w:rsidRPr="00BC3C78" w:rsidRDefault="003C0548">
            <w:pPr>
              <w:pStyle w:val="TableParagraph"/>
              <w:spacing w:before="40"/>
              <w:ind w:left="15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省/自治区</w:t>
            </w:r>
          </w:p>
          <w:p w:rsidR="0039330E" w:rsidRPr="00BC3C78" w:rsidRDefault="003C0548">
            <w:pPr>
              <w:pStyle w:val="TableParagraph"/>
              <w:spacing w:before="81"/>
              <w:ind w:left="24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/直辖市</w:t>
            </w: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>
            <w:pPr>
              <w:pStyle w:val="TableParagraph"/>
              <w:spacing w:before="1"/>
              <w:ind w:left="19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市/州</w:t>
            </w:r>
          </w:p>
        </w:tc>
      </w:tr>
      <w:tr w:rsidR="0039330E" w:rsidRPr="00BC3C78" w:rsidTr="00791B1C">
        <w:trPr>
          <w:trHeight w:val="347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8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136" w:type="dxa"/>
            <w:gridSpan w:val="3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6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820" w:type="dxa"/>
            <w:gridSpan w:val="7"/>
          </w:tcPr>
          <w:p w:rsidR="0039330E" w:rsidRPr="00BC3C78" w:rsidRDefault="003C0548">
            <w:pPr>
              <w:pStyle w:val="TableParagraph"/>
              <w:spacing w:before="60"/>
              <w:ind w:left="37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分支机构名称</w:t>
            </w:r>
          </w:p>
        </w:tc>
        <w:tc>
          <w:tcPr>
            <w:tcW w:w="1848" w:type="dxa"/>
            <w:gridSpan w:val="8"/>
          </w:tcPr>
          <w:p w:rsidR="0039330E" w:rsidRPr="00BC3C78" w:rsidRDefault="003C0548">
            <w:pPr>
              <w:pStyle w:val="TableParagraph"/>
              <w:spacing w:before="60"/>
              <w:ind w:left="56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设立时间</w:t>
            </w:r>
          </w:p>
        </w:tc>
        <w:tc>
          <w:tcPr>
            <w:tcW w:w="1850" w:type="dxa"/>
            <w:gridSpan w:val="14"/>
          </w:tcPr>
          <w:p w:rsidR="0039330E" w:rsidRPr="00BC3C78" w:rsidRDefault="003C0548">
            <w:pPr>
              <w:pStyle w:val="TableParagraph"/>
              <w:spacing w:before="60"/>
              <w:ind w:left="3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所在区域/国家</w:t>
            </w:r>
          </w:p>
        </w:tc>
        <w:tc>
          <w:tcPr>
            <w:tcW w:w="1887" w:type="dxa"/>
            <w:gridSpan w:val="11"/>
          </w:tcPr>
          <w:p w:rsidR="0039330E" w:rsidRPr="00BC3C78" w:rsidRDefault="003C0548">
            <w:pPr>
              <w:pStyle w:val="TableParagraph"/>
              <w:spacing w:before="60"/>
              <w:ind w:left="26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省/自治区/直辖市</w:t>
            </w:r>
          </w:p>
        </w:tc>
        <w:tc>
          <w:tcPr>
            <w:tcW w:w="1829" w:type="dxa"/>
            <w:gridSpan w:val="9"/>
          </w:tcPr>
          <w:p w:rsidR="0039330E" w:rsidRPr="00BC3C78" w:rsidRDefault="003C0548">
            <w:pPr>
              <w:pStyle w:val="TableParagraph"/>
              <w:spacing w:before="60"/>
              <w:ind w:left="684" w:right="6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市/州</w:t>
            </w:r>
          </w:p>
        </w:tc>
      </w:tr>
      <w:tr w:rsidR="0039330E" w:rsidRPr="00BC3C78" w:rsidTr="00791B1C">
        <w:trPr>
          <w:trHeight w:val="347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11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8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11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820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8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11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623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注：子公司包括全资子公司、控股子公司、相对控股子公司（股份低于 50%，但持股比例最大），分支机构包括分</w:t>
            </w:r>
          </w:p>
          <w:p w:rsidR="0039330E" w:rsidRPr="00BC3C78" w:rsidRDefault="003C0548">
            <w:pPr>
              <w:pStyle w:val="TableParagraph"/>
              <w:spacing w:before="8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公司、办事处等</w:t>
            </w:r>
          </w:p>
        </w:tc>
      </w:tr>
      <w:tr w:rsidR="0039330E" w:rsidRPr="00BC3C78" w:rsidTr="00791B1C">
        <w:trPr>
          <w:trHeight w:val="348"/>
        </w:trPr>
        <w:tc>
          <w:tcPr>
            <w:tcW w:w="9234" w:type="dxa"/>
            <w:gridSpan w:val="49"/>
          </w:tcPr>
          <w:p w:rsidR="0039330E" w:rsidRPr="00BC3C78" w:rsidRDefault="003C0548">
            <w:pPr>
              <w:pStyle w:val="TableParagraph"/>
              <w:spacing w:before="22" w:line="306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3：企业资质信息*</w:t>
            </w: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C0548">
            <w:pPr>
              <w:pStyle w:val="TableParagraph"/>
              <w:spacing w:before="60"/>
              <w:ind w:left="2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资质名称</w:t>
            </w:r>
          </w:p>
        </w:tc>
        <w:tc>
          <w:tcPr>
            <w:tcW w:w="1341" w:type="dxa"/>
            <w:gridSpan w:val="6"/>
          </w:tcPr>
          <w:p w:rsidR="0039330E" w:rsidRPr="00BC3C78" w:rsidRDefault="003C0548">
            <w:pPr>
              <w:pStyle w:val="TableParagraph"/>
              <w:spacing w:before="60"/>
              <w:ind w:left="30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发证机关</w:t>
            </w:r>
          </w:p>
        </w:tc>
        <w:tc>
          <w:tcPr>
            <w:tcW w:w="1321" w:type="dxa"/>
            <w:gridSpan w:val="7"/>
          </w:tcPr>
          <w:p w:rsidR="0039330E" w:rsidRPr="00BC3C78" w:rsidRDefault="003C0548">
            <w:pPr>
              <w:pStyle w:val="TableParagraph"/>
              <w:spacing w:before="60"/>
              <w:ind w:left="298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核发日期</w:t>
            </w:r>
          </w:p>
        </w:tc>
        <w:tc>
          <w:tcPr>
            <w:tcW w:w="1322" w:type="dxa"/>
            <w:gridSpan w:val="9"/>
          </w:tcPr>
          <w:p w:rsidR="0039330E" w:rsidRPr="00BC3C78" w:rsidRDefault="003C0548">
            <w:pPr>
              <w:pStyle w:val="TableParagraph"/>
              <w:spacing w:before="41"/>
              <w:ind w:left="39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有效期</w:t>
            </w:r>
          </w:p>
        </w:tc>
        <w:tc>
          <w:tcPr>
            <w:tcW w:w="1330" w:type="dxa"/>
            <w:gridSpan w:val="9"/>
          </w:tcPr>
          <w:p w:rsidR="0039330E" w:rsidRPr="00BC3C78" w:rsidRDefault="003C0548">
            <w:pPr>
              <w:pStyle w:val="TableParagraph"/>
              <w:spacing w:before="60"/>
              <w:ind w:left="464" w:right="45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等级</w:t>
            </w:r>
          </w:p>
        </w:tc>
        <w:tc>
          <w:tcPr>
            <w:tcW w:w="1353" w:type="dxa"/>
            <w:gridSpan w:val="9"/>
          </w:tcPr>
          <w:p w:rsidR="0039330E" w:rsidRPr="00BC3C78" w:rsidRDefault="003C0548">
            <w:pPr>
              <w:pStyle w:val="TableParagraph"/>
              <w:spacing w:before="60"/>
              <w:ind w:left="31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证书编号</w:t>
            </w:r>
          </w:p>
        </w:tc>
        <w:tc>
          <w:tcPr>
            <w:tcW w:w="1280" w:type="dxa"/>
            <w:gridSpan w:val="5"/>
          </w:tcPr>
          <w:p w:rsidR="0039330E" w:rsidRPr="00BC3C78" w:rsidRDefault="003C0548">
            <w:pPr>
              <w:pStyle w:val="TableParagraph"/>
              <w:spacing w:before="60"/>
              <w:ind w:left="435" w:right="42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备注</w:t>
            </w: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6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0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3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6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0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3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7"/>
        </w:trPr>
        <w:tc>
          <w:tcPr>
            <w:tcW w:w="1287" w:type="dxa"/>
            <w:gridSpan w:val="4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6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7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2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0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3" w:type="dxa"/>
            <w:gridSpan w:val="9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791B1C">
        <w:trPr>
          <w:trHeight w:val="346"/>
        </w:trPr>
        <w:tc>
          <w:tcPr>
            <w:tcW w:w="9234" w:type="dxa"/>
            <w:gridSpan w:val="49"/>
          </w:tcPr>
          <w:p w:rsidR="0039330E" w:rsidRPr="00BC3C78" w:rsidRDefault="003C0548" w:rsidP="004E5DF6">
            <w:pPr>
              <w:pStyle w:val="TableParagraph"/>
              <w:spacing w:before="58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注：含环境工程咨询资质、环境工程设计资质、施工承包资质、安全生产许可证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>
              <w:rPr>
                <w:rFonts w:asciiTheme="majorEastAsia" w:eastAsiaTheme="majorEastAsia" w:hAnsiTheme="majorEastAsia"/>
                <w:sz w:val="18"/>
              </w:rPr>
              <w:t>污染治理资质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>
              <w:rPr>
                <w:rFonts w:asciiTheme="majorEastAsia" w:eastAsiaTheme="majorEastAsia" w:hAnsiTheme="majorEastAsia"/>
                <w:sz w:val="18"/>
              </w:rPr>
              <w:t>环境保护设施运行服务能力评价证书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 w:rsidRPr="004E5DF6">
              <w:rPr>
                <w:rFonts w:asciiTheme="majorEastAsia" w:eastAsiaTheme="majorEastAsia" w:hAnsiTheme="majorEastAsia" w:hint="eastAsia"/>
                <w:sz w:val="18"/>
              </w:rPr>
              <w:t>环境保护技术咨询服务能力评价证书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及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其他资质</w:t>
            </w:r>
          </w:p>
        </w:tc>
      </w:tr>
      <w:tr w:rsidR="00791B1C" w:rsidRPr="00BC3C78" w:rsidTr="00791B1C">
        <w:trPr>
          <w:trHeight w:val="346"/>
        </w:trPr>
        <w:tc>
          <w:tcPr>
            <w:tcW w:w="923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791B1C" w:rsidRDefault="00791B1C" w:rsidP="004E5DF6">
            <w:pPr>
              <w:pStyle w:val="TableParagraph"/>
              <w:spacing w:before="21" w:line="307" w:lineRule="exact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4E5DF6">
              <w:rPr>
                <w:rFonts w:asciiTheme="majorEastAsia" w:eastAsiaTheme="majorEastAsia" w:hAnsiTheme="majorEastAsia"/>
                <w:b/>
                <w:sz w:val="24"/>
              </w:rPr>
              <w:lastRenderedPageBreak/>
              <w:t>表 4：管理体系认证*</w:t>
            </w:r>
          </w:p>
        </w:tc>
      </w:tr>
      <w:tr w:rsidR="00791B1C" w:rsidRPr="00BC3C78" w:rsidTr="00791B1C">
        <w:trPr>
          <w:trHeight w:val="624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BC3C78" w:rsidRDefault="00791B1C" w:rsidP="004D2A48">
            <w:pPr>
              <w:pStyle w:val="TableParagraph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8B4A2E">
            <w:pPr>
              <w:pStyle w:val="TableParagraph"/>
              <w:spacing w:before="34"/>
              <w:ind w:left="50" w:right="2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体系认证（职业健康安全生产管理、ISO 9001 质量管理、ISO 14001</w:t>
            </w:r>
            <w:r w:rsidR="008B4A2E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环境管理等）</w:t>
            </w: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BC3C78" w:rsidRDefault="00791B1C" w:rsidP="004D2A48">
            <w:pPr>
              <w:pStyle w:val="TableParagraph"/>
              <w:ind w:left="31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认证机构</w:t>
            </w: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BC3C78" w:rsidRDefault="00791B1C" w:rsidP="004D2A48">
            <w:pPr>
              <w:pStyle w:val="TableParagraph"/>
              <w:ind w:left="17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认证有效期</w:t>
            </w:r>
          </w:p>
        </w:tc>
      </w:tr>
      <w:tr w:rsidR="00791B1C" w:rsidRPr="00BC3C78" w:rsidTr="00791B1C">
        <w:trPr>
          <w:trHeight w:val="347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62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47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62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48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62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5489" w:type="dxa"/>
            <w:gridSpan w:val="3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5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408"/>
        </w:trPr>
        <w:tc>
          <w:tcPr>
            <w:tcW w:w="9234" w:type="dxa"/>
            <w:gridSpan w:val="49"/>
          </w:tcPr>
          <w:p w:rsidR="00791B1C" w:rsidRPr="00BC3C78" w:rsidRDefault="00791B1C" w:rsidP="00310F53">
            <w:pPr>
              <w:pStyle w:val="TableParagraph"/>
              <w:spacing w:before="45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5：人员信息</w:t>
            </w:r>
          </w:p>
        </w:tc>
      </w:tr>
      <w:tr w:rsidR="00791B1C" w:rsidRPr="00BC3C78" w:rsidTr="00791B1C">
        <w:trPr>
          <w:trHeight w:val="339"/>
        </w:trPr>
        <w:tc>
          <w:tcPr>
            <w:tcW w:w="9234" w:type="dxa"/>
            <w:gridSpan w:val="49"/>
          </w:tcPr>
          <w:p w:rsidR="00791B1C" w:rsidRPr="00BC3C78" w:rsidRDefault="00791B1C" w:rsidP="004728EF">
            <w:pPr>
              <w:pStyle w:val="TableParagraph"/>
              <w:spacing w:before="33"/>
              <w:ind w:left="3993" w:right="398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领导层人员</w:t>
            </w:r>
          </w:p>
        </w:tc>
      </w:tr>
      <w:tr w:rsidR="00791B1C" w:rsidRPr="00BC3C78" w:rsidTr="00791B1C">
        <w:trPr>
          <w:trHeight w:val="507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131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职位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spacing w:before="131"/>
              <w:ind w:left="17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姓名</w:t>
            </w: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spacing w:before="131"/>
              <w:ind w:left="17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性别</w:t>
            </w: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spacing w:before="131"/>
              <w:ind w:left="741" w:right="73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证件号码</w:t>
            </w: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spacing w:before="131"/>
              <w:ind w:left="11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职称</w:t>
            </w: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spacing w:before="131"/>
              <w:ind w:left="16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最高学历</w:t>
            </w: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spacing w:before="131"/>
              <w:ind w:left="11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个人信用记录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spacing w:before="131"/>
              <w:ind w:left="2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所获社会荣誉</w:t>
            </w:r>
          </w:p>
        </w:tc>
      </w:tr>
      <w:tr w:rsidR="00791B1C" w:rsidRPr="00BC3C78" w:rsidTr="00791B1C">
        <w:trPr>
          <w:trHeight w:val="624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1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法人代表</w:t>
            </w:r>
          </w:p>
          <w:p w:rsidR="00791B1C" w:rsidRPr="00BC3C78" w:rsidRDefault="00791B1C" w:rsidP="004D2A48">
            <w:pPr>
              <w:pStyle w:val="TableParagraph"/>
              <w:spacing w:before="81"/>
              <w:ind w:left="1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（必填）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624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5"/>
              <w:ind w:left="28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总经理</w:t>
            </w:r>
          </w:p>
          <w:p w:rsidR="00791B1C" w:rsidRPr="00BC3C78" w:rsidRDefault="00791B1C" w:rsidP="004D2A48">
            <w:pPr>
              <w:pStyle w:val="TableParagraph"/>
              <w:spacing w:before="81"/>
              <w:ind w:left="1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（必填）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1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89" w:type="dxa"/>
            <w:gridSpan w:val="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4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A76E2A">
        <w:trPr>
          <w:trHeight w:val="592"/>
        </w:trPr>
        <w:tc>
          <w:tcPr>
            <w:tcW w:w="9234" w:type="dxa"/>
            <w:gridSpan w:val="49"/>
          </w:tcPr>
          <w:p w:rsidR="00791B1C" w:rsidRPr="00176579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注：1、领导层人员包括但不限法人代表、总经理；2、身份证号信息</w:t>
            </w:r>
            <w:r w:rsidR="00DC787A" w:rsidRPr="00176579">
              <w:rPr>
                <w:rFonts w:asciiTheme="majorEastAsia" w:eastAsiaTheme="majorEastAsia" w:hAnsiTheme="majorEastAsia" w:hint="eastAsia"/>
                <w:sz w:val="18"/>
              </w:rPr>
              <w:t>不会</w:t>
            </w:r>
            <w:r w:rsidR="00DC787A" w:rsidRPr="00176579">
              <w:rPr>
                <w:rFonts w:asciiTheme="majorEastAsia" w:eastAsiaTheme="majorEastAsia" w:hAnsiTheme="majorEastAsia"/>
                <w:sz w:val="18"/>
              </w:rPr>
              <w:t>对外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公开；3、个人信用记录指</w:t>
            </w:r>
          </w:p>
          <w:p w:rsidR="00791B1C" w:rsidRPr="00176579" w:rsidRDefault="00791B1C" w:rsidP="00341A94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个人经营活动、人民银行征信记录有无违约</w:t>
            </w:r>
            <w:r w:rsidR="00341A94" w:rsidRPr="00176579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341A94" w:rsidRPr="00176579">
              <w:rPr>
                <w:rFonts w:asciiTheme="majorEastAsia" w:eastAsiaTheme="majorEastAsia" w:hAnsiTheme="majorEastAsia"/>
                <w:sz w:val="18"/>
              </w:rPr>
              <w:t>请提交</w:t>
            </w:r>
            <w:r w:rsidR="00341A94" w:rsidRPr="00176579">
              <w:rPr>
                <w:rFonts w:asciiTheme="majorEastAsia" w:eastAsiaTheme="majorEastAsia" w:hAnsiTheme="majorEastAsia" w:hint="eastAsia"/>
                <w:sz w:val="18"/>
              </w:rPr>
              <w:t>本年内银行征信查询单）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791B1C" w:rsidP="004C30AC">
            <w:pPr>
              <w:pStyle w:val="TableParagraph"/>
              <w:spacing w:before="34"/>
              <w:ind w:left="4052" w:right="364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管理团队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姓名</w:t>
            </w: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spacing w:before="33"/>
              <w:ind w:left="788" w:right="7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身份证号</w:t>
            </w: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spacing w:before="33"/>
              <w:ind w:left="248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职务</w:t>
            </w: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spacing w:before="33"/>
              <w:ind w:left="377" w:right="36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职称</w:t>
            </w: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spacing w:before="33"/>
              <w:ind w:left="401" w:right="39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学历</w:t>
            </w: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spacing w:before="33"/>
              <w:ind w:left="449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从事本行业起始年份</w:t>
            </w: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5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5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3" w:type="dxa"/>
            <w:gridSpan w:val="12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791B1C" w:rsidP="00341A94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注：1、人力、财务、技术等部门管理人员；2</w:t>
            </w:r>
            <w:r w:rsidR="00341A94" w:rsidRPr="00176579">
              <w:rPr>
                <w:rFonts w:asciiTheme="majorEastAsia" w:eastAsiaTheme="majorEastAsia" w:hAnsiTheme="majorEastAsia"/>
                <w:sz w:val="18"/>
              </w:rPr>
              <w:t>、身份证号信息不会对外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公开。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4C30AC" w:rsidP="004C30AC">
            <w:pPr>
              <w:pStyle w:val="TableParagraph"/>
              <w:spacing w:before="34"/>
              <w:ind w:left="4052" w:right="364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近三年在职</w:t>
            </w:r>
            <w:r w:rsidR="00791B1C" w:rsidRPr="00176579">
              <w:rPr>
                <w:rFonts w:asciiTheme="majorEastAsia" w:eastAsiaTheme="majorEastAsia" w:hAnsiTheme="majorEastAsia"/>
                <w:b/>
                <w:sz w:val="18"/>
              </w:rPr>
              <w:t>员</w:t>
            </w:r>
            <w:r w:rsidR="00310F53">
              <w:rPr>
                <w:rFonts w:asciiTheme="majorEastAsia" w:eastAsiaTheme="majorEastAsia" w:hAnsiTheme="majorEastAsia"/>
                <w:b/>
                <w:sz w:val="18"/>
              </w:rPr>
              <w:t>情</w:t>
            </w:r>
            <w:r w:rsidR="00A76E2A" w:rsidRPr="00176579">
              <w:rPr>
                <w:rFonts w:asciiTheme="majorEastAsia" w:eastAsiaTheme="majorEastAsia" w:hAnsiTheme="majorEastAsia"/>
                <w:b/>
                <w:sz w:val="18"/>
              </w:rPr>
              <w:t>况</w:t>
            </w:r>
          </w:p>
        </w:tc>
      </w:tr>
      <w:tr w:rsidR="00791B1C" w:rsidRPr="00BC3C78" w:rsidTr="00791B1C">
        <w:trPr>
          <w:trHeight w:val="623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135" w:right="12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年度</w:t>
            </w:r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130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人员总数</w:t>
            </w: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spacing w:before="33"/>
              <w:ind w:left="102" w:right="9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高级职称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00" w:right="9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spacing w:before="33"/>
              <w:ind w:left="139" w:right="12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中级职称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36" w:right="128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spacing w:before="33"/>
              <w:ind w:left="171" w:right="16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初级职称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69" w:right="16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spacing w:before="33"/>
              <w:ind w:left="107" w:right="9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博士以上</w:t>
            </w:r>
          </w:p>
          <w:p w:rsidR="00791B1C" w:rsidRPr="00176579" w:rsidRDefault="00791B1C" w:rsidP="004D2A48">
            <w:pPr>
              <w:pStyle w:val="TableParagraph"/>
              <w:spacing w:before="82"/>
              <w:ind w:left="105" w:right="9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235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硕士人数</w:t>
            </w: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4D2A48">
            <w:pPr>
              <w:pStyle w:val="TableParagraph"/>
              <w:ind w:left="155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本科人数</w:t>
            </w:r>
          </w:p>
        </w:tc>
        <w:tc>
          <w:tcPr>
            <w:tcW w:w="1269" w:type="dxa"/>
            <w:gridSpan w:val="4"/>
          </w:tcPr>
          <w:p w:rsidR="00791B1C" w:rsidRPr="00176579" w:rsidRDefault="003D524B" w:rsidP="004D2A48">
            <w:pPr>
              <w:pStyle w:val="TableParagraph"/>
              <w:spacing w:before="82"/>
              <w:ind w:left="163" w:right="14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 w:hint="eastAsia"/>
                <w:b/>
                <w:sz w:val="18"/>
              </w:rPr>
              <w:t>专科及以下员工人数</w:t>
            </w:r>
          </w:p>
        </w:tc>
      </w:tr>
      <w:tr w:rsidR="00791B1C" w:rsidRPr="00BC3C78" w:rsidTr="00791B1C">
        <w:trPr>
          <w:trHeight w:val="312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45"/>
              <w:ind w:left="135" w:right="124"/>
              <w:jc w:val="center"/>
              <w:rPr>
                <w:rFonts w:asciiTheme="majorEastAsia" w:eastAsiaTheme="majorEastAsia" w:hAnsiTheme="majorEastAsia"/>
                <w:sz w:val="18"/>
              </w:rPr>
            </w:pPr>
            <w:bookmarkStart w:id="1" w:name="_GoBack"/>
            <w:bookmarkEnd w:id="1"/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44"/>
              <w:ind w:left="135" w:right="12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674" w:type="dxa"/>
          </w:tcPr>
          <w:p w:rsidR="00791B1C" w:rsidRPr="00176579" w:rsidRDefault="00791B1C" w:rsidP="004D2A48">
            <w:pPr>
              <w:pStyle w:val="TableParagraph"/>
              <w:spacing w:before="44"/>
              <w:ind w:left="135" w:right="12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85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4" w:type="dxa"/>
            <w:gridSpan w:val="8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  <w:gridSpan w:val="7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76E2A" w:rsidRPr="00BC3C78" w:rsidTr="0038316D">
        <w:trPr>
          <w:trHeight w:val="311"/>
        </w:trPr>
        <w:tc>
          <w:tcPr>
            <w:tcW w:w="9234" w:type="dxa"/>
            <w:gridSpan w:val="49"/>
          </w:tcPr>
          <w:p w:rsidR="00A76E2A" w:rsidRPr="00176579" w:rsidRDefault="00A76E2A" w:rsidP="002A485B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 w:hint="eastAsia"/>
                <w:sz w:val="18"/>
              </w:rPr>
              <w:t>注：</w:t>
            </w:r>
            <w:r w:rsidR="00183241" w:rsidRPr="00176579">
              <w:rPr>
                <w:rFonts w:asciiTheme="majorEastAsia" w:eastAsiaTheme="majorEastAsia" w:hAnsiTheme="majorEastAsia" w:hint="eastAsia"/>
                <w:sz w:val="18"/>
              </w:rPr>
              <w:t>1、在职人员需与本单位签订劳动合同。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176579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79">
              <w:rPr>
                <w:rFonts w:asciiTheme="majorEastAsia" w:eastAsiaTheme="majorEastAsia" w:hAnsiTheme="majorEastAsia"/>
                <w:b/>
                <w:sz w:val="24"/>
              </w:rPr>
              <w:t>表 6：信用评级情况*</w:t>
            </w:r>
          </w:p>
        </w:tc>
      </w:tr>
      <w:tr w:rsidR="00791B1C" w:rsidRPr="00BC3C78" w:rsidTr="00791B1C">
        <w:trPr>
          <w:trHeight w:val="312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spacing w:before="34"/>
              <w:ind w:left="553" w:right="54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spacing w:before="34"/>
              <w:ind w:left="568" w:right="559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类别</w:t>
            </w: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4"/>
              <w:ind w:left="41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机构名称</w:t>
            </w: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spacing w:before="34"/>
              <w:ind w:left="40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评定结果</w:t>
            </w: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spacing w:before="34"/>
              <w:ind w:left="42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评定时间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spacing w:before="34"/>
              <w:ind w:left="39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其他说明</w:t>
            </w:r>
          </w:p>
        </w:tc>
      </w:tr>
      <w:tr w:rsidR="00791B1C" w:rsidRPr="00BC3C78" w:rsidTr="00791B1C">
        <w:trPr>
          <w:trHeight w:val="312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509" w:type="dxa"/>
            <w:gridSpan w:val="5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10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A76E2A">
        <w:trPr>
          <w:trHeight w:val="598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注：1、企业获得的工商重合同守信用、诚信示范等证书的情况；2、银行机构评级；3、其他评级机构评定的企业信</w:t>
            </w:r>
          </w:p>
          <w:p w:rsidR="00791B1C" w:rsidRPr="00BC3C78" w:rsidRDefault="00791B1C" w:rsidP="004D2A48">
            <w:pPr>
              <w:pStyle w:val="TableParagraph"/>
              <w:spacing w:before="8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用等级情况。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7：优良记录情况*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3991" w:right="398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企业所获荣誉</w:t>
            </w: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2365" w:type="dxa"/>
            <w:gridSpan w:val="12"/>
          </w:tcPr>
          <w:p w:rsidR="00791B1C" w:rsidRPr="00BC3C78" w:rsidRDefault="00791B1C" w:rsidP="004D2A48">
            <w:pPr>
              <w:pStyle w:val="TableParagraph"/>
              <w:spacing w:before="33"/>
              <w:ind w:left="798" w:right="779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荣誉名称</w:t>
            </w:r>
          </w:p>
        </w:tc>
        <w:tc>
          <w:tcPr>
            <w:tcW w:w="2753" w:type="dxa"/>
            <w:gridSpan w:val="19"/>
          </w:tcPr>
          <w:p w:rsidR="00791B1C" w:rsidRPr="00BC3C78" w:rsidRDefault="00791B1C" w:rsidP="004D2A48">
            <w:pPr>
              <w:pStyle w:val="TableParagraph"/>
              <w:spacing w:before="33"/>
              <w:ind w:left="1001" w:right="979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荣誉级别</w:t>
            </w:r>
          </w:p>
        </w:tc>
        <w:tc>
          <w:tcPr>
            <w:tcW w:w="1470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36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授予机构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spacing w:before="33"/>
              <w:ind w:left="39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授予时间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5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2365" w:type="dxa"/>
            <w:gridSpan w:val="1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0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2365" w:type="dxa"/>
            <w:gridSpan w:val="1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0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3</w:t>
            </w:r>
          </w:p>
        </w:tc>
        <w:tc>
          <w:tcPr>
            <w:tcW w:w="2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06F7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hyperlink r:id="rId11">
              <w:r w:rsidR="00791B1C" w:rsidRPr="00BC3C78">
                <w:rPr>
                  <w:rFonts w:asciiTheme="majorEastAsia" w:eastAsiaTheme="majorEastAsia" w:hAnsiTheme="majorEastAsia"/>
                  <w:sz w:val="18"/>
                </w:rPr>
                <w:t>注：该项主要包括企业获得高新技术企业、创新型企业、技术中心、重点实验室、博士后科研工作站</w:t>
              </w:r>
            </w:hyperlink>
            <w:r w:rsidR="00791B1C" w:rsidRPr="00BC3C78">
              <w:rPr>
                <w:rFonts w:asciiTheme="majorEastAsia" w:eastAsiaTheme="majorEastAsia" w:hAnsiTheme="majorEastAsia"/>
                <w:sz w:val="18"/>
              </w:rPr>
              <w:t>等荣誉的情况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3058" w:right="304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社会公益事业贡献情况</w:t>
            </w: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spacing w:before="33"/>
              <w:ind w:left="2053" w:right="203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内容（活动名称、援助金额、受援助人联系方式）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注：公益活动包括企业对社会提供的各种捐助、馈赠等活动</w:t>
            </w:r>
          </w:p>
        </w:tc>
      </w:tr>
      <w:tr w:rsidR="00791B1C" w:rsidRPr="00BC3C78" w:rsidTr="00791B1C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8：不良记录情况*</w:t>
            </w: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3"/>
              <w:ind w:left="1053" w:right="104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处罚时间</w:t>
            </w: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spacing w:before="33"/>
              <w:ind w:left="1389" w:right="137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处罚机构</w:t>
            </w: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spacing w:before="33"/>
              <w:ind w:left="28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受罚内容</w:t>
            </w: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407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处罚原因</w:t>
            </w: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7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935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注：处罚主要包括因企业、企业管理者不正当竞争、走私、纳税拖欠、偷逃税款、骗税、虚假注册、污染环境、生</w:t>
            </w:r>
          </w:p>
          <w:p w:rsidR="00791B1C" w:rsidRPr="00BC3C78" w:rsidRDefault="00791B1C" w:rsidP="004D2A48">
            <w:pPr>
              <w:pStyle w:val="TableParagraph"/>
              <w:spacing w:before="2" w:line="310" w:lineRule="atLeast"/>
              <w:ind w:left="106" w:right="9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产假冒伪劣商品等不良行为，被环保、工商、税务、质检、物价、统计、劳动保障、海关、法院等各部门、上级主管单位及行业协会所查处的记录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line="292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9：公司主要业绩*</w:t>
            </w:r>
          </w:p>
        </w:tc>
      </w:tr>
      <w:tr w:rsidR="00791B1C" w:rsidRPr="00BC3C78" w:rsidTr="00791B1C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承接代表性项目（环境服务类企业必填）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356" w:right="35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51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项目名称</w:t>
            </w: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3"/>
              <w:ind w:left="559" w:right="54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所在地</w:t>
            </w: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500" w:right="49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21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项目状态</w:t>
            </w: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19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项目金额</w:t>
            </w: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spacing w:before="33"/>
              <w:ind w:left="13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建设单位</w:t>
            </w: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1119" w:type="dxa"/>
            <w:gridSpan w:val="2"/>
          </w:tcPr>
          <w:p w:rsidR="00791B1C" w:rsidRPr="00BC3C78" w:rsidRDefault="00791B1C" w:rsidP="004D2A48">
            <w:pPr>
              <w:pStyle w:val="TableParagraph"/>
              <w:spacing w:before="44"/>
              <w:ind w:left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1749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0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5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注：项目包括工程咨询、工程设计、工程建设、环评、污染治理设施运营等项目。</w:t>
            </w:r>
          </w:p>
        </w:tc>
      </w:tr>
      <w:tr w:rsidR="00791B1C" w:rsidRPr="00BC3C78" w:rsidTr="00791B1C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33"/>
              <w:ind w:left="3063" w:right="304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主打产品（环保产品生产类企业必填）</w:t>
            </w: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spacing w:before="33"/>
              <w:ind w:left="1053" w:right="104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产品名称</w:t>
            </w:r>
          </w:p>
        </w:tc>
        <w:tc>
          <w:tcPr>
            <w:tcW w:w="3260" w:type="dxa"/>
            <w:gridSpan w:val="21"/>
          </w:tcPr>
          <w:p w:rsidR="00791B1C" w:rsidRPr="00BC3C78" w:rsidRDefault="00791B1C" w:rsidP="004D2A48">
            <w:pPr>
              <w:pStyle w:val="TableParagraph"/>
              <w:spacing w:before="33"/>
              <w:ind w:left="1427" w:right="141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用途</w:t>
            </w:r>
          </w:p>
        </w:tc>
        <w:tc>
          <w:tcPr>
            <w:tcW w:w="1567" w:type="dxa"/>
            <w:gridSpan w:val="9"/>
          </w:tcPr>
          <w:p w:rsidR="00791B1C" w:rsidRPr="00BC3C78" w:rsidRDefault="00791B1C" w:rsidP="004D2A48">
            <w:pPr>
              <w:pStyle w:val="TableParagraph"/>
              <w:spacing w:before="33"/>
              <w:ind w:left="42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产品优势</w:t>
            </w: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spacing w:before="33"/>
              <w:ind w:left="407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业界口碑</w:t>
            </w:r>
          </w:p>
        </w:tc>
      </w:tr>
      <w:tr w:rsidR="00791B1C" w:rsidRPr="00BC3C78" w:rsidTr="00791B1C">
        <w:trPr>
          <w:trHeight w:val="311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791B1C">
        <w:trPr>
          <w:trHeight w:val="312"/>
        </w:trPr>
        <w:tc>
          <w:tcPr>
            <w:tcW w:w="2868" w:type="dxa"/>
            <w:gridSpan w:val="1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1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7" w:type="dxa"/>
            <w:gridSpan w:val="9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3B0D40">
        <w:trPr>
          <w:trHeight w:val="312"/>
        </w:trPr>
        <w:tc>
          <w:tcPr>
            <w:tcW w:w="9234" w:type="dxa"/>
            <w:gridSpan w:val="49"/>
          </w:tcPr>
          <w:p w:rsidR="00791B1C" w:rsidRPr="00BC3C78" w:rsidRDefault="00791B1C" w:rsidP="00791B1C">
            <w:pPr>
              <w:pStyle w:val="TableParagraph"/>
              <w:spacing w:before="4" w:line="288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10：管理能力*</w:t>
            </w:r>
          </w:p>
        </w:tc>
      </w:tr>
      <w:tr w:rsidR="00791B1C" w:rsidRPr="00BC3C78" w:rsidTr="003B0D40">
        <w:trPr>
          <w:trHeight w:val="311"/>
        </w:trPr>
        <w:tc>
          <w:tcPr>
            <w:tcW w:w="9234" w:type="dxa"/>
            <w:gridSpan w:val="49"/>
          </w:tcPr>
          <w:p w:rsidR="00791B1C" w:rsidRPr="00BC3C78" w:rsidRDefault="00791B1C" w:rsidP="004D2A48">
            <w:pPr>
              <w:pStyle w:val="TableParagraph"/>
              <w:spacing w:before="42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1.人力资源管理</w:t>
            </w:r>
          </w:p>
        </w:tc>
      </w:tr>
      <w:tr w:rsidR="00791B1C" w:rsidRPr="00BC3C78" w:rsidTr="003B0D40">
        <w:trPr>
          <w:trHeight w:val="312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人力资源管理制度</w:t>
            </w:r>
          </w:p>
        </w:tc>
        <w:tc>
          <w:tcPr>
            <w:tcW w:w="6048" w:type="dxa"/>
            <w:gridSpan w:val="36"/>
          </w:tcPr>
          <w:p w:rsidR="00791B1C" w:rsidRPr="00BC3C78" w:rsidRDefault="00791B1C" w:rsidP="004D2A48">
            <w:pPr>
              <w:pStyle w:val="TableParagraph"/>
              <w:spacing w:before="19" w:line="273" w:lineRule="exact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有完善的人力资源规划、制度等（如填写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，需提供规划、制度文件）</w:t>
            </w:r>
          </w:p>
        </w:tc>
      </w:tr>
      <w:tr w:rsidR="00791B1C" w:rsidRPr="00BC3C78" w:rsidTr="003B0D40">
        <w:trPr>
          <w:trHeight w:val="312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人员考核</w:t>
            </w:r>
          </w:p>
        </w:tc>
        <w:tc>
          <w:tcPr>
            <w:tcW w:w="6048" w:type="dxa"/>
            <w:gridSpan w:val="36"/>
          </w:tcPr>
          <w:p w:rsidR="00791B1C" w:rsidRPr="00BC3C78" w:rsidRDefault="00791B1C" w:rsidP="004D2A48">
            <w:pPr>
              <w:pStyle w:val="TableParagraph"/>
              <w:spacing w:before="19" w:line="273" w:lineRule="exact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有员工考核记录（如填写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，需提供相关考核记录）</w:t>
            </w:r>
          </w:p>
        </w:tc>
      </w:tr>
      <w:tr w:rsidR="00791B1C" w:rsidRPr="00BC3C78" w:rsidTr="003B0D40">
        <w:trPr>
          <w:trHeight w:val="312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职业培训</w:t>
            </w:r>
          </w:p>
        </w:tc>
        <w:tc>
          <w:tcPr>
            <w:tcW w:w="6048" w:type="dxa"/>
            <w:gridSpan w:val="36"/>
          </w:tcPr>
          <w:p w:rsidR="00791B1C" w:rsidRPr="00BC3C78" w:rsidRDefault="00791B1C" w:rsidP="004D2A48">
            <w:pPr>
              <w:pStyle w:val="TableParagraph"/>
              <w:spacing w:before="18" w:line="273" w:lineRule="exact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有培训计划及相关培训记录（如填写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，则需提供证明材料）</w:t>
            </w:r>
          </w:p>
        </w:tc>
      </w:tr>
      <w:tr w:rsidR="00791B1C" w:rsidRPr="00BC3C78" w:rsidTr="003B0D40">
        <w:trPr>
          <w:trHeight w:val="1245"/>
        </w:trPr>
        <w:tc>
          <w:tcPr>
            <w:tcW w:w="3186" w:type="dxa"/>
            <w:gridSpan w:val="13"/>
          </w:tcPr>
          <w:p w:rsidR="00791B1C" w:rsidRPr="00BC3C78" w:rsidRDefault="00791B1C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791B1C" w:rsidRPr="00BC3C78" w:rsidRDefault="00791B1C" w:rsidP="004D2A48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1"/>
              </w:rPr>
            </w:pPr>
          </w:p>
          <w:p w:rsidR="00791B1C" w:rsidRPr="00BC3C78" w:rsidRDefault="00791B1C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员工权益保障</w:t>
            </w:r>
          </w:p>
        </w:tc>
        <w:tc>
          <w:tcPr>
            <w:tcW w:w="6048" w:type="dxa"/>
            <w:gridSpan w:val="36"/>
          </w:tcPr>
          <w:p w:rsidR="00791B1C" w:rsidRPr="00176579" w:rsidRDefault="00791B1C" w:rsidP="004D2A48">
            <w:pPr>
              <w:pStyle w:val="TableParagraph"/>
              <w:spacing w:before="18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依法与员工签订劳动合同（如填写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，则需提供一份劳动合同样本）</w:t>
            </w:r>
          </w:p>
          <w:p w:rsidR="00791B1C" w:rsidRPr="00176579" w:rsidRDefault="00791B1C" w:rsidP="004D2A48">
            <w:pPr>
              <w:pStyle w:val="TableParagraph"/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为员工缴纳</w:t>
            </w:r>
            <w:r w:rsidR="002A485B" w:rsidRPr="00176579">
              <w:rPr>
                <w:rFonts w:asciiTheme="majorEastAsia" w:eastAsiaTheme="majorEastAsia" w:hAnsiTheme="majorEastAsia" w:hint="eastAsia"/>
                <w:sz w:val="18"/>
              </w:rPr>
              <w:t>社会</w:t>
            </w:r>
            <w:r w:rsidR="002A485B" w:rsidRPr="00176579">
              <w:rPr>
                <w:rFonts w:asciiTheme="majorEastAsia" w:eastAsiaTheme="majorEastAsia" w:hAnsiTheme="majorEastAsia"/>
                <w:sz w:val="18"/>
              </w:rPr>
              <w:t>保险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，则需提供相应证明材料</w:t>
            </w:r>
            <w:r w:rsidR="002A485B" w:rsidRPr="00176579">
              <w:rPr>
                <w:rFonts w:asciiTheme="majorEastAsia" w:eastAsiaTheme="majorEastAsia" w:hAnsiTheme="majorEastAsia" w:hint="eastAsia"/>
                <w:sz w:val="18"/>
              </w:rPr>
              <w:t>社保缴纳清单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）</w:t>
            </w:r>
            <w:r w:rsidR="001E5CDE" w:rsidRPr="0017657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2A485B" w:rsidRPr="00176579" w:rsidRDefault="002A485B" w:rsidP="004D2A48">
            <w:pPr>
              <w:pStyle w:val="TableParagraph"/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为员工缴纳公积金（如填写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，则需提供相应证明材料</w:t>
            </w:r>
            <w:r w:rsidRPr="00176579">
              <w:rPr>
                <w:rFonts w:asciiTheme="majorEastAsia" w:eastAsiaTheme="majorEastAsia" w:hAnsiTheme="majorEastAsia" w:hint="eastAsia"/>
                <w:sz w:val="18"/>
              </w:rPr>
              <w:t>单位公积金基本信息表（公积金网点开具）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:rsidR="00791B1C" w:rsidRPr="00BC3C78" w:rsidRDefault="00791B1C" w:rsidP="002A485B">
            <w:pPr>
              <w:pStyle w:val="TableParagraph"/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每年为员工提供身体健康检查</w:t>
            </w: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2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2.财务管理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935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有健全的财务管理制度以及财务风险控制制度并能有效执行（如填写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，需提供相应文件）</w:t>
            </w:r>
          </w:p>
          <w:p w:rsidR="003B0D40" w:rsidRPr="00BC3C78" w:rsidRDefault="003B0D40" w:rsidP="004D2A48">
            <w:pPr>
              <w:pStyle w:val="TableParagraph"/>
              <w:spacing w:before="36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财务报表经外部审计机构进行审计（如填写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，需提供外部财务审计文件）</w:t>
            </w:r>
          </w:p>
          <w:p w:rsidR="003B0D40" w:rsidRPr="00BC3C78" w:rsidRDefault="003B0D40" w:rsidP="004D2A48">
            <w:pPr>
              <w:pStyle w:val="TableParagraph"/>
              <w:spacing w:before="49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财务报表审计意见为无保留意见（加分项）</w:t>
            </w: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lastRenderedPageBreak/>
              <w:t>3.安全生产管理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312"/>
        </w:trPr>
        <w:tc>
          <w:tcPr>
            <w:tcW w:w="4490" w:type="dxa"/>
            <w:gridSpan w:val="21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安全风险评估与防范制度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  <w:tc>
          <w:tcPr>
            <w:tcW w:w="4744" w:type="dxa"/>
            <w:gridSpan w:val="28"/>
          </w:tcPr>
          <w:p w:rsidR="003B0D40" w:rsidRPr="00BC3C78" w:rsidRDefault="00DC787A" w:rsidP="00DC787A">
            <w:pPr>
              <w:pStyle w:val="TableParagraph"/>
              <w:tabs>
                <w:tab w:val="left" w:pos="235"/>
                <w:tab w:val="left" w:pos="1042"/>
              </w:tabs>
              <w:spacing w:before="27"/>
              <w:ind w:firstLineChars="50" w:firstLine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3B0D40"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无（如有，请提供制度文件）</w:t>
            </w:r>
          </w:p>
        </w:tc>
      </w:tr>
      <w:tr w:rsidR="00DC787A" w:rsidRPr="00BC3C78" w:rsidTr="00666F47">
        <w:trPr>
          <w:trHeight w:val="312"/>
        </w:trPr>
        <w:tc>
          <w:tcPr>
            <w:tcW w:w="4490" w:type="dxa"/>
            <w:gridSpan w:val="21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职业健康安全管理体系认证（年）</w:t>
            </w:r>
          </w:p>
        </w:tc>
        <w:tc>
          <w:tcPr>
            <w:tcW w:w="4744" w:type="dxa"/>
            <w:gridSpan w:val="28"/>
          </w:tcPr>
          <w:p w:rsidR="00DC787A" w:rsidRPr="00BC3C78" w:rsidRDefault="00DC787A" w:rsidP="00DC787A">
            <w:pPr>
              <w:pStyle w:val="TableParagraph"/>
              <w:spacing w:before="26"/>
              <w:ind w:right="62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≥10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8-9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5-7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3-4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1-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2  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 w:val="restart"/>
          </w:tcPr>
          <w:p w:rsidR="003B0D40" w:rsidRPr="00BC3C78" w:rsidRDefault="003B0D40" w:rsidP="004D2A48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5"/>
              </w:rPr>
            </w:pPr>
          </w:p>
          <w:p w:rsidR="003B0D40" w:rsidRPr="00BC3C78" w:rsidRDefault="003B0D40" w:rsidP="004D2A48">
            <w:pPr>
              <w:pStyle w:val="TableParagraph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近三年是否有安全生产事故处置记录：</w:t>
            </w:r>
          </w:p>
          <w:p w:rsidR="003B0D40" w:rsidRPr="00BC3C78" w:rsidRDefault="003B0D40" w:rsidP="004D2A48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  <w:tab w:val="left" w:pos="970"/>
              </w:tabs>
              <w:spacing w:before="59"/>
              <w:ind w:hanging="14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pacing w:val="-56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（如有</w:t>
            </w:r>
            <w:r w:rsidRPr="00BC3C78">
              <w:rPr>
                <w:rFonts w:asciiTheme="majorEastAsia" w:eastAsiaTheme="majorEastAsia" w:hAnsiTheme="majorEastAsia"/>
                <w:spacing w:val="-56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填写右侧内容）</w:t>
            </w: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spacing w:before="35"/>
              <w:ind w:left="452" w:right="4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事故内容（含直接经济损失、人员伤亡等情况）</w:t>
            </w: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4.质量管理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质量管理制度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7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7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无（如有，请提供制度文件）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623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ISO9001 质量管理体系建设及运行年</w:t>
            </w:r>
          </w:p>
          <w:p w:rsidR="003B0D40" w:rsidRPr="00BC3C78" w:rsidRDefault="003B0D40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限（年）</w:t>
            </w:r>
          </w:p>
        </w:tc>
        <w:tc>
          <w:tcPr>
            <w:tcW w:w="6048" w:type="dxa"/>
            <w:gridSpan w:val="36"/>
          </w:tcPr>
          <w:p w:rsidR="003B0D40" w:rsidRPr="00BC3C78" w:rsidRDefault="003B0D40" w:rsidP="004D2A48">
            <w:pPr>
              <w:pStyle w:val="TableParagraph"/>
              <w:tabs>
                <w:tab w:val="left" w:pos="236"/>
              </w:tabs>
              <w:spacing w:before="18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 w:val="restart"/>
          </w:tcPr>
          <w:p w:rsidR="003B0D40" w:rsidRPr="00BC3C78" w:rsidRDefault="003B0D40" w:rsidP="004D2A48">
            <w:pPr>
              <w:pStyle w:val="TableParagraph"/>
              <w:spacing w:before="49" w:line="324" w:lineRule="auto"/>
              <w:ind w:left="106" w:right="9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近三年是否有质量事故或因质量问题被客户投诉或被媒体曝光：</w:t>
            </w:r>
          </w:p>
          <w:p w:rsidR="003B0D40" w:rsidRPr="00BC3C78" w:rsidRDefault="003B0D40" w:rsidP="004D2A48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  <w:tab w:val="left" w:pos="1061"/>
              </w:tabs>
              <w:spacing w:line="255" w:lineRule="exact"/>
              <w:ind w:hanging="14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  <w:p w:rsidR="003B0D40" w:rsidRPr="00BC3C78" w:rsidRDefault="003B0D40" w:rsidP="004D2A48">
            <w:pPr>
              <w:pStyle w:val="TableParagraph"/>
              <w:spacing w:before="59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（如有，填写右侧内容）</w:t>
            </w: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spacing w:before="35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被投诉或曝光的原因</w:t>
            </w: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  <w:vMerge/>
            <w:tcBorders>
              <w:top w:val="nil"/>
            </w:tcBorders>
          </w:tcPr>
          <w:p w:rsidR="003B0D40" w:rsidRPr="00BC3C78" w:rsidRDefault="003B0D40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8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5.知识产权管理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E62F7B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聘请第三方进行知识产权保护认证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1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2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6.合同管理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DC787A" w:rsidRPr="00BC3C78" w:rsidTr="00E62F7B">
        <w:trPr>
          <w:trHeight w:val="312"/>
        </w:trPr>
        <w:tc>
          <w:tcPr>
            <w:tcW w:w="3186" w:type="dxa"/>
            <w:gridSpan w:val="13"/>
          </w:tcPr>
          <w:p w:rsidR="00DC787A" w:rsidRPr="00BC3C78" w:rsidRDefault="00DC787A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合同管理制度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DC787A" w:rsidRPr="00BC3C78" w:rsidRDefault="00DC787A" w:rsidP="00666F47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DC787A" w:rsidRPr="00BC3C78" w:rsidRDefault="00DC787A" w:rsidP="00666F47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1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合同履约控制与失信责任追究记录</w:t>
            </w:r>
          </w:p>
        </w:tc>
        <w:tc>
          <w:tcPr>
            <w:tcW w:w="753" w:type="dxa"/>
            <w:gridSpan w:val="3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5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30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5"/>
              <w:ind w:firstLineChars="200" w:firstLine="42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无（如有，请提供记录文件）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E62F7B">
        <w:trPr>
          <w:trHeight w:val="312"/>
        </w:trPr>
        <w:tc>
          <w:tcPr>
            <w:tcW w:w="9234" w:type="dxa"/>
            <w:gridSpan w:val="49"/>
          </w:tcPr>
          <w:p w:rsidR="003B0D40" w:rsidRPr="00BC3C78" w:rsidRDefault="003B0D40" w:rsidP="004D2A48">
            <w:pPr>
              <w:pStyle w:val="TableParagraph"/>
              <w:spacing w:before="11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7.环境管理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DC787A" w:rsidRPr="00BC3C78" w:rsidTr="00DC787A">
        <w:trPr>
          <w:trHeight w:val="312"/>
        </w:trPr>
        <w:tc>
          <w:tcPr>
            <w:tcW w:w="3186" w:type="dxa"/>
            <w:gridSpan w:val="13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环境管理体系认证制度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DC787A" w:rsidRPr="00BC3C78" w:rsidRDefault="00DC787A" w:rsidP="00666F47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DC787A" w:rsidRPr="00BC3C78" w:rsidRDefault="00DC787A" w:rsidP="00666F47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DC787A">
        <w:trPr>
          <w:trHeight w:val="623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企业生产过程中是否达到污染物排放</w:t>
            </w:r>
          </w:p>
          <w:p w:rsidR="003B0D40" w:rsidRPr="00BC3C78" w:rsidRDefault="003B0D40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（控制）标准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182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182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否（如是，请提供证明文件）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DC787A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人员是否持证上岗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424"/>
              </w:tabs>
              <w:spacing w:before="26"/>
              <w:ind w:left="4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否（如是，请提供证明文件）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DC787A">
        <w:trPr>
          <w:trHeight w:val="312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服务企业履行合同情况（合同履约率）</w:t>
            </w:r>
          </w:p>
        </w:tc>
        <w:tc>
          <w:tcPr>
            <w:tcW w:w="807" w:type="dxa"/>
            <w:gridSpan w:val="5"/>
            <w:tcBorders>
              <w:righ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236"/>
              </w:tabs>
              <w:spacing w:before="28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sz w:val="18"/>
              </w:rPr>
              <w:t>≥90</w:t>
            </w:r>
            <w:r>
              <w:rPr>
                <w:rFonts w:asciiTheme="majorEastAsia" w:eastAsiaTheme="majorEastAsia" w:hAnsiTheme="majorEastAsia" w:hint="eastAsia"/>
                <w:sz w:val="18"/>
              </w:rPr>
              <w:t>%</w:t>
            </w:r>
          </w:p>
        </w:tc>
        <w:tc>
          <w:tcPr>
            <w:tcW w:w="4032" w:type="dxa"/>
            <w:gridSpan w:val="28"/>
            <w:tcBorders>
              <w:left w:val="nil"/>
              <w:right w:val="nil"/>
            </w:tcBorders>
          </w:tcPr>
          <w:p w:rsidR="003B0D40" w:rsidRPr="00BC3C78" w:rsidRDefault="003B0D40" w:rsidP="004D2A48">
            <w:pPr>
              <w:pStyle w:val="TableParagraph"/>
              <w:spacing w:before="28"/>
              <w:ind w:left="9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80%-90%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60%-80%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40%-60%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20%-40%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DC787A" w:rsidP="00DC787A">
            <w:pPr>
              <w:pStyle w:val="TableParagraph"/>
              <w:tabs>
                <w:tab w:val="left" w:pos="242"/>
              </w:tabs>
              <w:spacing w:before="28"/>
              <w:ind w:right="4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&lt;20%</w:t>
            </w:r>
          </w:p>
        </w:tc>
      </w:tr>
      <w:tr w:rsidR="003B0D40" w:rsidRPr="00BC3C78" w:rsidTr="00E62F7B">
        <w:trPr>
          <w:trHeight w:val="935"/>
        </w:trPr>
        <w:tc>
          <w:tcPr>
            <w:tcW w:w="3186" w:type="dxa"/>
            <w:gridSpan w:val="13"/>
          </w:tcPr>
          <w:p w:rsidR="003B0D40" w:rsidRPr="00BC3C78" w:rsidRDefault="003B0D40" w:rsidP="004D2A48">
            <w:pPr>
              <w:pStyle w:val="TableParagraph"/>
              <w:tabs>
                <w:tab w:val="left" w:pos="1241"/>
              </w:tabs>
              <w:spacing w:before="33" w:line="302" w:lineRule="auto"/>
              <w:ind w:left="106" w:right="9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否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建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立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完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善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的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环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境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事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故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应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急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处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置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预案：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  <w:p w:rsidR="003B0D40" w:rsidRPr="00BC3C78" w:rsidRDefault="003B0D40" w:rsidP="004D2A48">
            <w:pPr>
              <w:pStyle w:val="TableParagraph"/>
              <w:spacing w:line="216" w:lineRule="exact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（如有，上传证明材料）</w:t>
            </w:r>
          </w:p>
        </w:tc>
        <w:tc>
          <w:tcPr>
            <w:tcW w:w="6048" w:type="dxa"/>
            <w:gridSpan w:val="36"/>
          </w:tcPr>
          <w:p w:rsidR="003B0D40" w:rsidRPr="00BC3C78" w:rsidRDefault="003B0D40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2"/>
        </w:trPr>
        <w:tc>
          <w:tcPr>
            <w:tcW w:w="9234" w:type="dxa"/>
            <w:gridSpan w:val="49"/>
          </w:tcPr>
          <w:p w:rsidR="00E62F7B" w:rsidRPr="00BC3C78" w:rsidRDefault="00E62F7B" w:rsidP="004728EF">
            <w:pPr>
              <w:pStyle w:val="TableParagraph"/>
              <w:spacing w:before="3" w:line="288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11：财务能力，单位（元） （填报近三年）</w:t>
            </w:r>
          </w:p>
        </w:tc>
      </w:tr>
      <w:tr w:rsidR="00E62F7B" w:rsidRPr="00BC3C78" w:rsidTr="00E62F7B">
        <w:trPr>
          <w:trHeight w:val="312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1"/>
              <w:ind w:left="2293" w:right="228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tabs>
                <w:tab w:val="left" w:pos="931"/>
              </w:tabs>
              <w:spacing w:before="41"/>
              <w:ind w:left="29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tabs>
                <w:tab w:val="left" w:pos="931"/>
              </w:tabs>
              <w:spacing w:before="41"/>
              <w:ind w:left="30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tabs>
                <w:tab w:val="left" w:pos="929"/>
              </w:tabs>
              <w:spacing w:before="41"/>
              <w:ind w:left="25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pacing w:val="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</w:tr>
      <w:tr w:rsidR="00E62F7B" w:rsidRPr="00BC3C78" w:rsidTr="00E62F7B">
        <w:trPr>
          <w:trHeight w:val="312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年末流动资产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1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年初资产总额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2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年末资产总额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年末流动负债</w:t>
            </w:r>
          </w:p>
        </w:tc>
        <w:tc>
          <w:tcPr>
            <w:tcW w:w="1417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年末负债合计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年初应收账款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年末应收账款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期初现金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期末现金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年初存货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年末存货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年初所有者权益合计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年末所有者权益合计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营业收入*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其中：主营业务收入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其中：环保业务营业收入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营业成本*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其中：主营业务成本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营业税金及附加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经营费用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管理费用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财务费用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折旧费用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摊销费用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利息支出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营业利润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主营业务利润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环保产业营业利润（限主营业务为非环保产业的企业填写）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利润总额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净利润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E62F7B">
        <w:trPr>
          <w:trHeight w:val="310"/>
        </w:trPr>
        <w:tc>
          <w:tcPr>
            <w:tcW w:w="49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E62F7B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经营活动产生的现金流量净额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A76E2A">
        <w:trPr>
          <w:trHeight w:val="1560"/>
        </w:trPr>
        <w:tc>
          <w:tcPr>
            <w:tcW w:w="4990" w:type="dxa"/>
            <w:gridSpan w:val="25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E62F7B" w:rsidRPr="00BC3C78" w:rsidRDefault="00E62F7B" w:rsidP="004D2A48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1"/>
              </w:rPr>
            </w:pPr>
          </w:p>
          <w:p w:rsidR="00E62F7B" w:rsidRPr="00BC3C78" w:rsidRDefault="00E62F7B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融资需求情况</w:t>
            </w:r>
          </w:p>
        </w:tc>
        <w:tc>
          <w:tcPr>
            <w:tcW w:w="4244" w:type="dxa"/>
            <w:gridSpan w:val="24"/>
          </w:tcPr>
          <w:p w:rsidR="00E62F7B" w:rsidRPr="00BC3C78" w:rsidRDefault="00E62F7B" w:rsidP="004D2A48">
            <w:pPr>
              <w:pStyle w:val="TableParagraph"/>
              <w:spacing w:before="33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2" w:name="企业目前的融资需求（可多选）："/>
            <w:bookmarkEnd w:id="2"/>
            <w:r w:rsidRPr="00BC3C78">
              <w:rPr>
                <w:rFonts w:asciiTheme="majorEastAsia" w:eastAsiaTheme="majorEastAsia" w:hAnsiTheme="majorEastAsia"/>
                <w:sz w:val="18"/>
              </w:rPr>
              <w:t>企业目前的融资需求（可多选）：</w:t>
            </w:r>
          </w:p>
          <w:p w:rsidR="00E62F7B" w:rsidRPr="00BC3C78" w:rsidRDefault="00E62F7B" w:rsidP="004D2A48">
            <w:pPr>
              <w:pStyle w:val="TableParagraph"/>
              <w:tabs>
                <w:tab w:val="left" w:pos="2124"/>
              </w:tabs>
              <w:spacing w:before="75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3" w:name="□银行及信用社贷款_____□上市融资"/>
            <w:bookmarkEnd w:id="3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银行及信用社贷款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w w:val="95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w w:val="95"/>
                <w:sz w:val="18"/>
              </w:rPr>
              <w:t>上市融资</w:t>
            </w:r>
          </w:p>
          <w:p w:rsidR="00E62F7B" w:rsidRPr="00BC3C78" w:rsidRDefault="00E62F7B" w:rsidP="004D2A48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4" w:name="□私募股权_____________□企业债券"/>
            <w:bookmarkEnd w:id="4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私募股权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w w:val="95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w w:val="95"/>
                <w:sz w:val="18"/>
              </w:rPr>
              <w:t>企业债券</w:t>
            </w:r>
          </w:p>
          <w:p w:rsidR="00E62F7B" w:rsidRPr="00BC3C78" w:rsidRDefault="00E62F7B" w:rsidP="004D2A48">
            <w:pPr>
              <w:pStyle w:val="TableParagraph"/>
              <w:tabs>
                <w:tab w:val="left" w:pos="2124"/>
              </w:tabs>
              <w:spacing w:before="65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5" w:name="□风险投资_____________□财政拨款及政策性贷款_____"/>
            <w:bookmarkEnd w:id="5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风险投资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财政拨款及政策性贷款</w:t>
            </w:r>
          </w:p>
          <w:p w:rsidR="00E62F7B" w:rsidRPr="00BC3C78" w:rsidRDefault="00E62F7B" w:rsidP="004D2A48">
            <w:pPr>
              <w:pStyle w:val="TableParagraph"/>
              <w:spacing w:before="65"/>
              <w:ind w:left="108"/>
              <w:rPr>
                <w:rFonts w:asciiTheme="majorEastAsia" w:eastAsiaTheme="majorEastAsia" w:hAnsiTheme="majorEastAsia"/>
                <w:sz w:val="18"/>
              </w:rPr>
            </w:pPr>
            <w:bookmarkStart w:id="6" w:name="□其他________________"/>
            <w:bookmarkEnd w:id="6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</w:p>
        </w:tc>
      </w:tr>
    </w:tbl>
    <w:p w:rsidR="00791B1C" w:rsidRDefault="00791B1C">
      <w:pPr>
        <w:rPr>
          <w:rFonts w:asciiTheme="majorEastAsia" w:eastAsiaTheme="majorEastAsia" w:hAnsiTheme="majorEastAsia"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4"/>
        <w:gridCol w:w="305"/>
        <w:gridCol w:w="1697"/>
        <w:gridCol w:w="567"/>
        <w:gridCol w:w="143"/>
        <w:gridCol w:w="488"/>
        <w:gridCol w:w="500"/>
        <w:gridCol w:w="921"/>
        <w:gridCol w:w="216"/>
        <w:gridCol w:w="83"/>
        <w:gridCol w:w="474"/>
        <w:gridCol w:w="433"/>
        <w:gridCol w:w="1275"/>
        <w:gridCol w:w="11"/>
      </w:tblGrid>
      <w:tr w:rsidR="00E62F7B" w:rsidRPr="00BC3C78" w:rsidTr="007B0079">
        <w:trPr>
          <w:gridAfter w:val="1"/>
          <w:wAfter w:w="9" w:type="dxa"/>
          <w:trHeight w:val="311"/>
        </w:trPr>
        <w:tc>
          <w:tcPr>
            <w:tcW w:w="9233" w:type="dxa"/>
            <w:gridSpan w:val="13"/>
          </w:tcPr>
          <w:p w:rsidR="00E62F7B" w:rsidRPr="00BC3C78" w:rsidRDefault="00E62F7B" w:rsidP="007B0079">
            <w:pPr>
              <w:pStyle w:val="TableParagraph"/>
              <w:spacing w:before="3" w:line="288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12: 市场能力</w:t>
            </w:r>
          </w:p>
        </w:tc>
      </w:tr>
      <w:tr w:rsidR="00E62F7B" w:rsidRPr="00BC3C78" w:rsidTr="007B0079">
        <w:trPr>
          <w:gridAfter w:val="1"/>
          <w:wAfter w:w="9" w:type="dxa"/>
          <w:trHeight w:val="312"/>
        </w:trPr>
        <w:tc>
          <w:tcPr>
            <w:tcW w:w="9233" w:type="dxa"/>
            <w:gridSpan w:val="13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1.技术水平</w:t>
            </w: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vMerge w:val="restart"/>
            <w:vAlign w:val="center"/>
          </w:tcPr>
          <w:p w:rsidR="00DC787A" w:rsidRPr="00DC787A" w:rsidRDefault="00DC787A" w:rsidP="00DC787A">
            <w:pPr>
              <w:pStyle w:val="TableParagraph"/>
              <w:spacing w:before="41" w:line="324" w:lineRule="auto"/>
              <w:ind w:left="106" w:right="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企业技术研发平台水平（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工</w:t>
            </w:r>
            <w:r w:rsidRPr="00BC3C78">
              <w:rPr>
                <w:rFonts w:asciiTheme="majorEastAsia" w:eastAsiaTheme="majorEastAsia" w:hAnsiTheme="majorEastAsia"/>
                <w:spacing w:val="-5"/>
                <w:sz w:val="18"/>
              </w:rPr>
              <w:t>程技术中心、重点实验室等</w:t>
            </w:r>
            <w:r w:rsidRPr="00BC3C78">
              <w:rPr>
                <w:rFonts w:asciiTheme="majorEastAsia" w:eastAsiaTheme="majorEastAsia" w:hAnsiTheme="majorEastAsia"/>
                <w:spacing w:val="-16"/>
                <w:sz w:val="18"/>
              </w:rPr>
              <w:t>）</w:t>
            </w:r>
          </w:p>
        </w:tc>
        <w:tc>
          <w:tcPr>
            <w:tcW w:w="2264" w:type="dxa"/>
            <w:gridSpan w:val="2"/>
          </w:tcPr>
          <w:p w:rsidR="00DC787A" w:rsidRPr="00BC3C78" w:rsidRDefault="00DC787A" w:rsidP="00DC787A">
            <w:pPr>
              <w:pStyle w:val="TableParagraph"/>
              <w:spacing w:before="41"/>
              <w:ind w:right="92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265" w:type="dxa"/>
            <w:gridSpan w:val="5"/>
          </w:tcPr>
          <w:p w:rsidR="00DC787A" w:rsidRPr="00BC3C78" w:rsidRDefault="00DC787A" w:rsidP="00DC787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级别（国家级/省级/市级）</w:t>
            </w:r>
          </w:p>
        </w:tc>
        <w:tc>
          <w:tcPr>
            <w:tcW w:w="2265" w:type="dxa"/>
            <w:gridSpan w:val="4"/>
          </w:tcPr>
          <w:p w:rsidR="00DC787A" w:rsidRPr="00BC3C78" w:rsidRDefault="00DC787A" w:rsidP="00DC787A">
            <w:pPr>
              <w:pStyle w:val="TableParagraph"/>
              <w:spacing w:before="41"/>
              <w:ind w:right="74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建立时间</w:t>
            </w: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666F47">
            <w:pPr>
              <w:pStyle w:val="TableParagraph"/>
              <w:spacing w:before="41"/>
              <w:ind w:right="92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8" w:type="dxa"/>
            <w:gridSpan w:val="5"/>
          </w:tcPr>
          <w:p w:rsidR="00DC787A" w:rsidRPr="00BC3C78" w:rsidRDefault="00DC787A" w:rsidP="00666F47">
            <w:pPr>
              <w:pStyle w:val="TableParagraph"/>
              <w:spacing w:before="41"/>
              <w:ind w:left="107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3" w:type="dxa"/>
            <w:gridSpan w:val="4"/>
          </w:tcPr>
          <w:p w:rsidR="00DC787A" w:rsidRPr="00BC3C78" w:rsidRDefault="00DC787A" w:rsidP="00666F47">
            <w:pPr>
              <w:pStyle w:val="TableParagraph"/>
              <w:spacing w:before="41"/>
              <w:ind w:left="752" w:right="746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8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3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技术研发部门</w:t>
            </w:r>
          </w:p>
        </w:tc>
        <w:tc>
          <w:tcPr>
            <w:tcW w:w="6794" w:type="dxa"/>
            <w:gridSpan w:val="11"/>
          </w:tcPr>
          <w:p w:rsidR="00DC787A" w:rsidRPr="00BC3C78" w:rsidRDefault="00DC787A" w:rsidP="004D2A48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有           </w:t>
            </w:r>
            <w:r w:rsidRPr="00BC3C78">
              <w:rPr>
                <w:rFonts w:asciiTheme="majorEastAsia" w:eastAsiaTheme="majorEastAsia" w:hAnsiTheme="majorEastAsia" w:hint="eastAsia"/>
                <w:sz w:val="21"/>
                <w:lang w:val="en-US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21"/>
                <w:lang w:val="en-US"/>
              </w:rPr>
              <w:t>无</w:t>
            </w:r>
          </w:p>
        </w:tc>
      </w:tr>
      <w:tr w:rsidR="00DC787A" w:rsidRPr="00BC3C78" w:rsidTr="00DC787A">
        <w:trPr>
          <w:gridAfter w:val="1"/>
          <w:wAfter w:w="9" w:type="dxa"/>
          <w:trHeight w:val="312"/>
        </w:trPr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DC787A" w:rsidRPr="00BC3C78" w:rsidRDefault="00DC787A" w:rsidP="00DC787A">
            <w:pPr>
              <w:jc w:val="center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自有实验室</w:t>
            </w:r>
          </w:p>
        </w:tc>
        <w:tc>
          <w:tcPr>
            <w:tcW w:w="2407" w:type="dxa"/>
            <w:gridSpan w:val="3"/>
          </w:tcPr>
          <w:p w:rsidR="00DC787A" w:rsidRPr="00BC3C78" w:rsidRDefault="00DC787A" w:rsidP="00DC787A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是 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w w:val="95"/>
                <w:sz w:val="18"/>
                <w:lang w:val="en-US"/>
              </w:rPr>
              <w:t>否</w:t>
            </w:r>
          </w:p>
        </w:tc>
        <w:tc>
          <w:tcPr>
            <w:tcW w:w="2208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是否通过CNAS或CMA认定（至少一项）</w:t>
            </w:r>
          </w:p>
        </w:tc>
        <w:tc>
          <w:tcPr>
            <w:tcW w:w="2179" w:type="dxa"/>
            <w:gridSpan w:val="3"/>
          </w:tcPr>
          <w:p w:rsidR="00DC787A" w:rsidRPr="00BC3C78" w:rsidRDefault="00DC787A" w:rsidP="004D2A48">
            <w:pPr>
              <w:pStyle w:val="TableParagraph"/>
              <w:tabs>
                <w:tab w:val="left" w:pos="2124"/>
              </w:tabs>
              <w:spacing w:before="66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是（附证书）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w w:val="95"/>
                <w:sz w:val="18"/>
                <w:lang w:val="en-US"/>
              </w:rPr>
              <w:t>否</w:t>
            </w:r>
          </w:p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DC787A">
        <w:trPr>
          <w:gridAfter w:val="1"/>
          <w:wAfter w:w="9" w:type="dxa"/>
          <w:trHeight w:val="623"/>
        </w:trPr>
        <w:tc>
          <w:tcPr>
            <w:tcW w:w="2439" w:type="dxa"/>
            <w:gridSpan w:val="2"/>
            <w:vMerge w:val="restart"/>
            <w:vAlign w:val="center"/>
          </w:tcPr>
          <w:p w:rsidR="00DC787A" w:rsidRPr="00BC3C78" w:rsidRDefault="00DC787A" w:rsidP="00DC787A">
            <w:pPr>
              <w:pStyle w:val="TableParagraph"/>
              <w:spacing w:before="40" w:line="304" w:lineRule="auto"/>
              <w:ind w:left="106" w:right="95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近三年产品/技术/工程所获科学技术奖励情况</w:t>
            </w: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4D2A48">
            <w:pPr>
              <w:pStyle w:val="TableParagraph"/>
              <w:ind w:left="48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奖励名称</w:t>
            </w: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spacing w:before="40"/>
              <w:ind w:left="83" w:right="7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荣誉级别（国家级/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83" w:right="7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省级/市级）</w:t>
            </w:r>
          </w:p>
        </w:tc>
        <w:tc>
          <w:tcPr>
            <w:tcW w:w="1694" w:type="dxa"/>
            <w:gridSpan w:val="4"/>
          </w:tcPr>
          <w:p w:rsidR="00DC787A" w:rsidRPr="00BC3C78" w:rsidRDefault="00DC787A" w:rsidP="004D2A4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4D2A48">
            <w:pPr>
              <w:pStyle w:val="TableParagraph"/>
              <w:ind w:left="48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颁发机构</w:t>
            </w:r>
          </w:p>
        </w:tc>
        <w:tc>
          <w:tcPr>
            <w:tcW w:w="1705" w:type="dxa"/>
            <w:gridSpan w:val="2"/>
          </w:tcPr>
          <w:p w:rsidR="00DC787A" w:rsidRPr="00BC3C78" w:rsidRDefault="00DC787A" w:rsidP="004D2A48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4D2A48">
            <w:pPr>
              <w:pStyle w:val="TableParagraph"/>
              <w:ind w:left="49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颁发时间</w:t>
            </w:r>
          </w:p>
        </w:tc>
      </w:tr>
      <w:tr w:rsidR="00DC787A" w:rsidRPr="00BC3C78" w:rsidTr="00666F47">
        <w:trPr>
          <w:gridAfter w:val="1"/>
          <w:wAfter w:w="9" w:type="dxa"/>
          <w:trHeight w:val="310"/>
        </w:trPr>
        <w:tc>
          <w:tcPr>
            <w:tcW w:w="2439" w:type="dxa"/>
            <w:gridSpan w:val="2"/>
            <w:vMerge/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4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5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4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666F47">
        <w:trPr>
          <w:trHeight w:val="312"/>
        </w:trPr>
        <w:tc>
          <w:tcPr>
            <w:tcW w:w="2439" w:type="dxa"/>
            <w:gridSpan w:val="2"/>
            <w:vMerge/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803" w:type="dxa"/>
            <w:gridSpan w:val="12"/>
          </w:tcPr>
          <w:p w:rsidR="00DC787A" w:rsidRPr="00BC3C78" w:rsidRDefault="00DC787A" w:rsidP="004D2A48">
            <w:pPr>
              <w:pStyle w:val="TableParagraph"/>
              <w:spacing w:before="34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注：包括高新技术企业、科学技术奖、环境技术进步奖等</w:t>
            </w:r>
          </w:p>
        </w:tc>
      </w:tr>
      <w:tr w:rsidR="00DC787A" w:rsidRPr="00BC3C78" w:rsidTr="007B0079">
        <w:trPr>
          <w:trHeight w:val="623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715044">
            <w:pPr>
              <w:pStyle w:val="TableParagraph"/>
              <w:spacing w:line="302" w:lineRule="auto"/>
              <w:ind w:right="98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近三年核心自主知识产权获得数量</w:t>
            </w: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spacing w:before="34"/>
              <w:ind w:left="1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专利类型（发明/实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1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用新型/外观设计）</w:t>
            </w: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4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专利名称</w:t>
            </w: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9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专利权人</w:t>
            </w: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32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专利号</w:t>
            </w: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ind w:left="162" w:right="16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授权公告日</w:t>
            </w: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spacing w:before="34"/>
              <w:ind w:left="43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软件著作权</w:t>
            </w: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spacing w:before="34"/>
              <w:ind w:left="43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软件名称</w:t>
            </w: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spacing w:before="34"/>
              <w:ind w:left="9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著作权人</w:t>
            </w: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spacing w:before="34"/>
              <w:ind w:left="32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登记号</w:t>
            </w: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spacing w:before="34"/>
              <w:ind w:left="160" w:right="16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发表日期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8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1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624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803" w:type="dxa"/>
            <w:gridSpan w:val="12"/>
          </w:tcPr>
          <w:p w:rsidR="00DC787A" w:rsidRPr="00BC3C78" w:rsidRDefault="00DC787A" w:rsidP="004D2A48">
            <w:pPr>
              <w:pStyle w:val="TableParagraph"/>
              <w:spacing w:before="33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5"/>
                <w:sz w:val="18"/>
              </w:rPr>
              <w:t>注：自主知识产权包括发明、实用新型、以及非简单改变产品图案和形状的外观设计、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软件著作权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spacing w:before="45" w:line="324" w:lineRule="auto"/>
              <w:ind w:left="106" w:right="9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近三年参与国家标准、行业标准、社团标准、企业标准</w:t>
            </w:r>
          </w:p>
          <w:p w:rsidR="00DC787A" w:rsidRPr="00BC3C78" w:rsidRDefault="00DC787A" w:rsidP="007B0079">
            <w:pPr>
              <w:pStyle w:val="TableParagraph"/>
              <w:spacing w:line="255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情况</w:t>
            </w: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spacing w:before="35"/>
              <w:ind w:left="1245" w:right="12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级别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国家级/省级/市级）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5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参与时间</w:t>
            </w: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DC787A" w:rsidRPr="00BC3C78" w:rsidRDefault="00DC787A" w:rsidP="007B0079">
            <w:pPr>
              <w:pStyle w:val="TableParagraph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参与科技计划或项目</w:t>
            </w: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spacing w:before="34"/>
              <w:ind w:left="1245" w:right="12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级别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国家级/省级/市级）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4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参与时间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895" w:type="dxa"/>
            <w:gridSpan w:val="4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技术/产品/服务获认证情况</w:t>
            </w:r>
          </w:p>
          <w:p w:rsidR="00DC787A" w:rsidRPr="00BC3C78" w:rsidRDefault="00DC787A" w:rsidP="007B0079">
            <w:pPr>
              <w:pStyle w:val="TableParagraph"/>
              <w:spacing w:before="59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（国家级行业相关认证）</w:t>
            </w:r>
          </w:p>
        </w:tc>
        <w:tc>
          <w:tcPr>
            <w:tcW w:w="1697" w:type="dxa"/>
          </w:tcPr>
          <w:p w:rsidR="00DC787A" w:rsidRPr="00BC3C78" w:rsidRDefault="00DC787A" w:rsidP="00F94FA9">
            <w:pPr>
              <w:pStyle w:val="TableParagraph"/>
              <w:spacing w:before="35"/>
              <w:ind w:right="65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18"/>
              </w:rPr>
              <w:t>名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称</w:t>
            </w: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spacing w:before="35"/>
              <w:ind w:left="2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证书编号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712" w:right="71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发证机构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5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发证日期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7B0079">
            <w:pPr>
              <w:pStyle w:val="TableParagraph"/>
              <w:spacing w:before="204" w:line="312" w:lineRule="auto"/>
              <w:ind w:left="106" w:right="95"/>
              <w:jc w:val="both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有效期内的企业技术/产品/ 服务列入实用技术、示范工程、先进目录等情况</w:t>
            </w:r>
          </w:p>
        </w:tc>
        <w:tc>
          <w:tcPr>
            <w:tcW w:w="1697" w:type="dxa"/>
          </w:tcPr>
          <w:p w:rsidR="00DC787A" w:rsidRPr="00BC3C78" w:rsidRDefault="00DC787A" w:rsidP="00F94FA9">
            <w:pPr>
              <w:pStyle w:val="TableParagraph"/>
              <w:spacing w:before="34"/>
              <w:ind w:right="65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spacing w:before="34"/>
              <w:ind w:left="2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证书编号</w:t>
            </w: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4"/>
              <w:ind w:left="712" w:right="71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发证机构</w:t>
            </w: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spacing w:before="34"/>
              <w:ind w:left="48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发证日期</w:t>
            </w: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7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98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4" w:type="dxa"/>
            <w:gridSpan w:val="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1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创新投入情况（研发占营收</w:t>
            </w:r>
          </w:p>
          <w:p w:rsidR="00DC787A" w:rsidRPr="00BC3C78" w:rsidRDefault="00DC787A" w:rsidP="007B0079">
            <w:pPr>
              <w:pStyle w:val="TableParagraph"/>
              <w:tabs>
                <w:tab w:val="left" w:pos="1246"/>
              </w:tabs>
              <w:spacing w:before="59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比例）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（近三年）</w:t>
            </w:r>
          </w:p>
        </w:tc>
        <w:tc>
          <w:tcPr>
            <w:tcW w:w="2263" w:type="dxa"/>
            <w:gridSpan w:val="2"/>
          </w:tcPr>
          <w:p w:rsidR="00DC787A" w:rsidRPr="00BC3C78" w:rsidRDefault="00DC787A" w:rsidP="004D2A48">
            <w:pPr>
              <w:pStyle w:val="TableParagraph"/>
              <w:spacing w:before="35"/>
              <w:ind w:left="54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  <w:tc>
          <w:tcPr>
            <w:tcW w:w="2264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54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  <w:tc>
          <w:tcPr>
            <w:tcW w:w="2276" w:type="dxa"/>
            <w:gridSpan w:val="5"/>
          </w:tcPr>
          <w:p w:rsidR="00DC787A" w:rsidRPr="00BC3C78" w:rsidRDefault="00DC787A" w:rsidP="004D2A48">
            <w:pPr>
              <w:pStyle w:val="TableParagraph"/>
              <w:spacing w:before="35"/>
              <w:ind w:left="144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</w:tr>
      <w:tr w:rsidR="00DC787A" w:rsidRPr="00BC3C78" w:rsidTr="007B0079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4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6" w:type="dxa"/>
            <w:gridSpan w:val="5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2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2.品牌建设</w:t>
            </w:r>
          </w:p>
        </w:tc>
      </w:tr>
      <w:tr w:rsidR="00DC787A" w:rsidRPr="00BC3C78" w:rsidTr="007B0079">
        <w:trPr>
          <w:trHeight w:val="623"/>
        </w:trPr>
        <w:tc>
          <w:tcPr>
            <w:tcW w:w="2134" w:type="dxa"/>
          </w:tcPr>
          <w:p w:rsidR="00DC787A" w:rsidRPr="00BC3C78" w:rsidRDefault="00DC787A" w:rsidP="007B0079">
            <w:pPr>
              <w:pStyle w:val="TableParagraph"/>
              <w:spacing w:before="167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品牌知名度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DC787A">
            <w:pPr>
              <w:pStyle w:val="TableParagraph"/>
              <w:tabs>
                <w:tab w:val="left" w:pos="372"/>
              </w:tabs>
              <w:spacing w:before="11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中国驰名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（著名</w:t>
            </w:r>
            <w:r w:rsidRPr="00BC3C78">
              <w:rPr>
                <w:rFonts w:asciiTheme="majorEastAsia" w:eastAsiaTheme="majorEastAsia" w:hAnsiTheme="majorEastAsia"/>
                <w:spacing w:val="-41"/>
                <w:sz w:val="18"/>
              </w:rPr>
              <w:t>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商标 </w:t>
            </w: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中国名牌产品 </w:t>
            </w:r>
            <w:r w:rsidRPr="00BC3C78">
              <w:rPr>
                <w:rFonts w:asciiTheme="majorEastAsia" w:eastAsiaTheme="majorEastAsia" w:hAnsiTheme="majorEastAsia"/>
                <w:spacing w:val="22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省市级名牌产品 </w:t>
            </w:r>
            <w:r w:rsidRPr="00BC3C78">
              <w:rPr>
                <w:rFonts w:asciiTheme="majorEastAsia" w:eastAsiaTheme="majorEastAsia" w:hAnsiTheme="majorEastAsia"/>
                <w:spacing w:val="23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著名商标</w:t>
            </w:r>
          </w:p>
          <w:p w:rsidR="00DC787A" w:rsidRPr="00BC3C78" w:rsidRDefault="00DC787A" w:rsidP="00DC787A">
            <w:pPr>
              <w:pStyle w:val="TableParagraph"/>
              <w:tabs>
                <w:tab w:val="left" w:pos="358"/>
              </w:tabs>
              <w:spacing w:before="36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"/>
                <w:sz w:val="18"/>
              </w:rPr>
              <w:t xml:space="preserve">行业推荐产品 </w:t>
            </w:r>
            <w:r w:rsidRPr="00BC3C78">
              <w:rPr>
                <w:rFonts w:asciiTheme="majorEastAsia" w:eastAsiaTheme="majorEastAsia" w:hAnsiTheme="majorEastAsia"/>
                <w:spacing w:val="22"/>
                <w:sz w:val="24"/>
              </w:rPr>
              <w:t xml:space="preserve">□ 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  <w:r w:rsidRPr="00DC787A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          </w:t>
            </w:r>
          </w:p>
        </w:tc>
      </w:tr>
      <w:tr w:rsidR="00DC787A" w:rsidRPr="00BC3C78" w:rsidTr="007B0079">
        <w:trPr>
          <w:trHeight w:val="312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是否上市公司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DC787A">
            <w:pPr>
              <w:pStyle w:val="TableParagraph"/>
              <w:tabs>
                <w:tab w:val="left" w:pos="236"/>
                <w:tab w:val="left" w:pos="3248"/>
                <w:tab w:val="left" w:pos="3832"/>
              </w:tabs>
              <w:spacing w:before="27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是，如是，填写股票代码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DC787A" w:rsidRPr="00BC3C78" w:rsidTr="007B0079">
        <w:trPr>
          <w:trHeight w:val="312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3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3.发展潜力</w:t>
            </w:r>
          </w:p>
        </w:tc>
      </w:tr>
      <w:tr w:rsidR="00DC787A" w:rsidRPr="00BC3C78" w:rsidTr="007B0079">
        <w:trPr>
          <w:trHeight w:val="624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业务辐射地域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（可多选）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tabs>
                <w:tab w:val="left" w:pos="4796"/>
              </w:tabs>
              <w:spacing w:before="12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海外（列出国家或地区名称）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  <w:p w:rsidR="00DC787A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国内部分省份（需列出省份名称）</w:t>
            </w:r>
            <w:r w:rsidRPr="00BC3C78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  <w:p w:rsidR="00DC787A" w:rsidRPr="00E62F7B" w:rsidRDefault="00DC787A" w:rsidP="00E62F7B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E62F7B">
              <w:rPr>
                <w:rFonts w:asciiTheme="majorEastAsia" w:eastAsiaTheme="majorEastAsia" w:hAnsiTheme="majorEastAsia"/>
                <w:sz w:val="18"/>
              </w:rPr>
              <w:t>云南省内州市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（需列出</w:t>
            </w:r>
            <w:r w:rsidRPr="00E62F7B">
              <w:rPr>
                <w:rFonts w:asciiTheme="majorEastAsia" w:eastAsiaTheme="majorEastAsia" w:hAnsiTheme="majorEastAsia"/>
                <w:sz w:val="18"/>
              </w:rPr>
              <w:t>州市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名称）</w:t>
            </w:r>
            <w:r w:rsidRPr="00BC3C78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</w:tc>
      </w:tr>
      <w:tr w:rsidR="00DC787A" w:rsidRPr="00BC3C78" w:rsidTr="007B0079">
        <w:trPr>
          <w:trHeight w:val="624"/>
        </w:trPr>
        <w:tc>
          <w:tcPr>
            <w:tcW w:w="2134" w:type="dxa"/>
          </w:tcPr>
          <w:p w:rsidR="00DC787A" w:rsidRPr="00BC3C78" w:rsidRDefault="00DC787A" w:rsidP="0038316D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7B0079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7B0079">
              <w:rPr>
                <w:rFonts w:asciiTheme="majorEastAsia" w:eastAsiaTheme="majorEastAsia" w:hAnsiTheme="majorEastAsia"/>
                <w:sz w:val="18"/>
              </w:rPr>
              <w:t>主营</w:t>
            </w:r>
            <w:r w:rsidRPr="007B0079">
              <w:rPr>
                <w:rFonts w:asciiTheme="majorEastAsia" w:eastAsiaTheme="majorEastAsia" w:hAnsiTheme="majorEastAsia" w:hint="eastAsia"/>
                <w:sz w:val="18"/>
              </w:rPr>
              <w:t>方向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可多选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7108" w:type="dxa"/>
            <w:gridSpan w:val="13"/>
          </w:tcPr>
          <w:p w:rsidR="00DC787A" w:rsidRDefault="00DC787A" w:rsidP="0038316D">
            <w:pPr>
              <w:pStyle w:val="TableParagraph"/>
              <w:spacing w:before="41"/>
              <w:ind w:left="115"/>
              <w:rPr>
                <w:rFonts w:asciiTheme="majorEastAsia" w:eastAsiaTheme="majorEastAsia" w:hAnsiTheme="majorEastAsia"/>
                <w:spacing w:val="-1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"/>
                <w:sz w:val="18"/>
              </w:rPr>
              <w:t>水</w:t>
            </w:r>
            <w:r>
              <w:rPr>
                <w:rFonts w:asciiTheme="majorEastAsia" w:eastAsiaTheme="majorEastAsia" w:hAnsiTheme="majorEastAsia"/>
                <w:spacing w:val="-1"/>
                <w:sz w:val="18"/>
              </w:rPr>
              <w:t>污染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大气污染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土壤污染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固体废物处理处置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噪声污染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环境监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测</w:t>
            </w:r>
          </w:p>
          <w:p w:rsidR="00DC787A" w:rsidRPr="00BC3C78" w:rsidRDefault="00DC787A" w:rsidP="0038316D">
            <w:pPr>
              <w:pStyle w:val="TableParagraph"/>
              <w:spacing w:before="41"/>
              <w:ind w:left="11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资源循环利用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生态修复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  <w:r w:rsidRPr="00782EF5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            </w:t>
            </w:r>
            <w:r w:rsidRPr="00782EF5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</w:t>
            </w:r>
          </w:p>
        </w:tc>
      </w:tr>
      <w:tr w:rsidR="00DC787A" w:rsidRPr="00BC3C78" w:rsidTr="007B0079">
        <w:trPr>
          <w:trHeight w:val="624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1"/>
              <w:ind w:left="106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产业链（可多选）</w:t>
            </w:r>
          </w:p>
        </w:tc>
        <w:tc>
          <w:tcPr>
            <w:tcW w:w="7108" w:type="dxa"/>
            <w:gridSpan w:val="13"/>
          </w:tcPr>
          <w:p w:rsidR="00DC787A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环境咨询（环境影响评价、可研、验收等）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环境监测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 </w:t>
            </w:r>
          </w:p>
          <w:p w:rsidR="00DC787A" w:rsidRPr="00BC3C78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pacing w:val="-1"/>
                <w:sz w:val="18"/>
                <w:szCs w:val="18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环境监理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lang w:val="en-US"/>
              </w:rPr>
              <w:t xml:space="preserve">            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环境工程设计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环境工程施工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</w:p>
          <w:p w:rsidR="00DC787A" w:rsidRPr="00BC3C78" w:rsidRDefault="00DC787A" w:rsidP="004D2A48">
            <w:pPr>
              <w:pStyle w:val="TableParagraph"/>
              <w:tabs>
                <w:tab w:val="left" w:pos="5784"/>
              </w:tabs>
              <w:spacing w:before="36"/>
              <w:ind w:left="107"/>
              <w:rPr>
                <w:rFonts w:asciiTheme="majorEastAsia" w:eastAsiaTheme="majorEastAsia" w:hAnsiTheme="majorEastAsia"/>
                <w:spacing w:val="-1"/>
                <w:sz w:val="24"/>
                <w:u w:val="single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污染治理设施运行服务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环保产品生产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其他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u w:val="single"/>
                <w:lang w:val="en-US"/>
              </w:rPr>
              <w:t xml:space="preserve">                                 </w:t>
            </w:r>
          </w:p>
        </w:tc>
      </w:tr>
      <w:tr w:rsidR="00DC787A" w:rsidRPr="00BC3C78" w:rsidTr="007B0079">
        <w:trPr>
          <w:trHeight w:val="311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4.相关优惠政策情况</w:t>
            </w:r>
          </w:p>
        </w:tc>
      </w:tr>
      <w:tr w:rsidR="00DC787A" w:rsidRPr="00BC3C78" w:rsidTr="007B0079">
        <w:trPr>
          <w:trHeight w:val="312"/>
        </w:trPr>
        <w:tc>
          <w:tcPr>
            <w:tcW w:w="9242" w:type="dxa"/>
            <w:gridSpan w:val="14"/>
          </w:tcPr>
          <w:p w:rsidR="00DC787A" w:rsidRPr="00BC3C78" w:rsidRDefault="00DC787A" w:rsidP="007B0079">
            <w:pPr>
              <w:pStyle w:val="TableParagraph"/>
              <w:tabs>
                <w:tab w:val="left" w:pos="3557"/>
                <w:tab w:val="left" w:pos="4330"/>
              </w:tabs>
              <w:spacing w:before="1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是否享受国家相关优惠政策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DC787A" w:rsidRPr="00BC3C78" w:rsidTr="007B0079">
        <w:trPr>
          <w:trHeight w:val="312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spacing w:before="34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优惠政策/科研资金名称</w:t>
            </w: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spacing w:before="34"/>
              <w:ind w:left="10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享受/获得起始年限</w:t>
            </w:r>
          </w:p>
        </w:tc>
      </w:tr>
      <w:tr w:rsidR="00DC787A" w:rsidRPr="00BC3C78" w:rsidTr="007B0079">
        <w:trPr>
          <w:trHeight w:val="312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311"/>
        </w:trPr>
        <w:tc>
          <w:tcPr>
            <w:tcW w:w="2134" w:type="dxa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8" w:type="dxa"/>
            <w:gridSpan w:val="13"/>
          </w:tcPr>
          <w:p w:rsidR="00DC787A" w:rsidRPr="00BC3C78" w:rsidRDefault="00DC787A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B0079">
        <w:trPr>
          <w:trHeight w:val="624"/>
        </w:trPr>
        <w:tc>
          <w:tcPr>
            <w:tcW w:w="9242" w:type="dxa"/>
            <w:gridSpan w:val="14"/>
          </w:tcPr>
          <w:p w:rsidR="00DC787A" w:rsidRPr="00BC3C78" w:rsidRDefault="00DC787A" w:rsidP="004D2A48">
            <w:pPr>
              <w:pStyle w:val="TableParagraph"/>
              <w:spacing w:before="35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注：本企业享受的各项优惠政策，包括：获取国家科研资金、税收、进出口等方面优惠政策，请根据重要程度一一</w:t>
            </w:r>
          </w:p>
          <w:p w:rsidR="00DC787A" w:rsidRPr="00BC3C78" w:rsidRDefault="00DC787A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列举。</w:t>
            </w:r>
          </w:p>
        </w:tc>
      </w:tr>
    </w:tbl>
    <w:p w:rsidR="00E62F7B" w:rsidRDefault="00E62F7B">
      <w:pPr>
        <w:rPr>
          <w:rFonts w:asciiTheme="majorEastAsia" w:eastAsiaTheme="majorEastAsia" w:hAnsiTheme="majorEastAsia"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576"/>
        <w:gridCol w:w="441"/>
        <w:gridCol w:w="1364"/>
        <w:gridCol w:w="130"/>
        <w:gridCol w:w="1495"/>
        <w:gridCol w:w="282"/>
        <w:gridCol w:w="401"/>
        <w:gridCol w:w="811"/>
        <w:gridCol w:w="1495"/>
      </w:tblGrid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" w:line="288" w:lineRule="exact"/>
              <w:ind w:left="10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13: 守信表现</w:t>
            </w: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2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1.信用管理</w:t>
            </w:r>
          </w:p>
        </w:tc>
      </w:tr>
      <w:tr w:rsidR="007B0079" w:rsidRPr="00BC3C78" w:rsidTr="007B0079">
        <w:trPr>
          <w:trHeight w:val="379"/>
        </w:trPr>
        <w:tc>
          <w:tcPr>
            <w:tcW w:w="2811" w:type="dxa"/>
            <w:gridSpan w:val="2"/>
            <w:vMerge w:val="restart"/>
          </w:tcPr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:rsidR="007B0079" w:rsidRPr="00BC3C78" w:rsidRDefault="007B0079" w:rsidP="004D2A48">
            <w:pPr>
              <w:pStyle w:val="TableParagraph"/>
              <w:spacing w:before="11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近三年国税或地税纳税信用等级</w:t>
            </w:r>
          </w:p>
        </w:tc>
        <w:tc>
          <w:tcPr>
            <w:tcW w:w="6419" w:type="dxa"/>
            <w:gridSpan w:val="8"/>
          </w:tcPr>
          <w:p w:rsidR="007B0079" w:rsidRPr="00BC3C78" w:rsidRDefault="007B0079" w:rsidP="004D2A48">
            <w:pPr>
              <w:pStyle w:val="TableParagraph"/>
              <w:tabs>
                <w:tab w:val="left" w:pos="1872"/>
              </w:tabs>
              <w:spacing w:before="19" w:line="273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纳税记录：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无（如有，需提供纳税记录）</w:t>
            </w:r>
          </w:p>
        </w:tc>
      </w:tr>
      <w:tr w:rsidR="007B0079" w:rsidRPr="00BC3C78" w:rsidTr="0038316D">
        <w:trPr>
          <w:trHeight w:val="312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7B0079" w:rsidRPr="00BC3C78" w:rsidRDefault="007B0079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712" w:type="dxa"/>
            <w:gridSpan w:val="5"/>
          </w:tcPr>
          <w:p w:rsidR="007B0079" w:rsidRPr="00BC3C78" w:rsidRDefault="007B0079" w:rsidP="00DC787A">
            <w:pPr>
              <w:pStyle w:val="TableParagraph"/>
              <w:spacing w:before="41"/>
              <w:ind w:left="44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纳税信用等级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（A、B、C）</w:t>
            </w:r>
          </w:p>
        </w:tc>
        <w:tc>
          <w:tcPr>
            <w:tcW w:w="2707" w:type="dxa"/>
            <w:gridSpan w:val="3"/>
          </w:tcPr>
          <w:p w:rsidR="007B0079" w:rsidRPr="00BC3C78" w:rsidRDefault="007B0079" w:rsidP="004D2A48">
            <w:pPr>
              <w:pStyle w:val="TableParagraph"/>
              <w:spacing w:before="41"/>
              <w:ind w:left="972" w:right="96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授予时间</w:t>
            </w:r>
          </w:p>
        </w:tc>
      </w:tr>
      <w:tr w:rsidR="007B0079" w:rsidRPr="00BC3C78" w:rsidTr="0038316D">
        <w:trPr>
          <w:trHeight w:val="312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7B0079" w:rsidRPr="00BC3C78" w:rsidRDefault="007B0079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712" w:type="dxa"/>
            <w:gridSpan w:val="5"/>
          </w:tcPr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</w:tcPr>
          <w:p w:rsidR="007B0079" w:rsidRPr="00BC3C78" w:rsidRDefault="007B0079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2.质量承诺履约</w:t>
            </w:r>
          </w:p>
        </w:tc>
      </w:tr>
      <w:tr w:rsidR="00E62F7B" w:rsidRPr="00BC3C78" w:rsidTr="004D2A48">
        <w:trPr>
          <w:trHeight w:val="312"/>
        </w:trPr>
        <w:tc>
          <w:tcPr>
            <w:tcW w:w="2811" w:type="dxa"/>
            <w:gridSpan w:val="2"/>
            <w:vMerge w:val="restart"/>
          </w:tcPr>
          <w:p w:rsidR="00E62F7B" w:rsidRPr="00BC3C78" w:rsidRDefault="00E62F7B" w:rsidP="004D2A48">
            <w:pPr>
              <w:pStyle w:val="TableParagraph"/>
              <w:spacing w:before="42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售后服务情况</w:t>
            </w:r>
          </w:p>
        </w:tc>
        <w:tc>
          <w:tcPr>
            <w:tcW w:w="6419" w:type="dxa"/>
            <w:gridSpan w:val="8"/>
          </w:tcPr>
          <w:p w:rsidR="00E62F7B" w:rsidRPr="00BC3C78" w:rsidRDefault="00E62F7B" w:rsidP="004D2A48">
            <w:pPr>
              <w:pStyle w:val="TableParagraph"/>
              <w:spacing w:before="19" w:line="272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售后服务制度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有 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1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E62F7B" w:rsidRPr="00BC3C78" w:rsidRDefault="00E62F7B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419" w:type="dxa"/>
            <w:gridSpan w:val="8"/>
          </w:tcPr>
          <w:p w:rsidR="00E62F7B" w:rsidRPr="00BC3C78" w:rsidRDefault="00E62F7B" w:rsidP="004D2A48">
            <w:pPr>
              <w:pStyle w:val="TableParagraph"/>
              <w:tabs>
                <w:tab w:val="left" w:pos="1512"/>
              </w:tabs>
              <w:spacing w:before="19" w:line="273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售后团队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624"/>
        </w:trPr>
        <w:tc>
          <w:tcPr>
            <w:tcW w:w="2811" w:type="dxa"/>
            <w:gridSpan w:val="2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退换货情况（生产企业提供退换</w:t>
            </w:r>
          </w:p>
          <w:p w:rsidR="00E62F7B" w:rsidRPr="00BC3C78" w:rsidRDefault="00E62F7B" w:rsidP="004D2A48">
            <w:pPr>
              <w:pStyle w:val="TableParagraph"/>
              <w:spacing w:before="8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货服务）</w:t>
            </w:r>
          </w:p>
        </w:tc>
        <w:tc>
          <w:tcPr>
            <w:tcW w:w="6419" w:type="dxa"/>
            <w:gridSpan w:val="8"/>
          </w:tcPr>
          <w:p w:rsidR="00E62F7B" w:rsidRPr="00BC3C78" w:rsidRDefault="00DC787A" w:rsidP="00DC787A">
            <w:pPr>
              <w:pStyle w:val="TableParagraph"/>
              <w:tabs>
                <w:tab w:val="left" w:pos="255"/>
                <w:tab w:val="left" w:pos="701"/>
              </w:tabs>
              <w:spacing w:before="19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2"/>
        </w:trPr>
        <w:tc>
          <w:tcPr>
            <w:tcW w:w="2811" w:type="dxa"/>
            <w:gridSpan w:val="2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服务质量报告（服务企业）</w:t>
            </w:r>
          </w:p>
        </w:tc>
        <w:tc>
          <w:tcPr>
            <w:tcW w:w="6419" w:type="dxa"/>
            <w:gridSpan w:val="8"/>
          </w:tcPr>
          <w:p w:rsidR="00E62F7B" w:rsidRPr="00BC3C78" w:rsidRDefault="00DC787A" w:rsidP="00DC787A">
            <w:pPr>
              <w:pStyle w:val="TableParagraph"/>
              <w:tabs>
                <w:tab w:val="left" w:pos="255"/>
                <w:tab w:val="left" w:pos="701"/>
              </w:tabs>
              <w:spacing w:before="18" w:line="273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3.合同</w:t>
            </w:r>
            <w:r w:rsidR="00666F47">
              <w:rPr>
                <w:rFonts w:asciiTheme="majorEastAsia" w:eastAsiaTheme="majorEastAsia" w:hAnsiTheme="majorEastAsia"/>
                <w:b/>
                <w:sz w:val="18"/>
              </w:rPr>
              <w:t>及履约情况</w:t>
            </w:r>
            <w:r w:rsidR="00666F47">
              <w:rPr>
                <w:rFonts w:asciiTheme="majorEastAsia" w:eastAsiaTheme="majorEastAsia" w:hAnsiTheme="majorEastAsia" w:hint="eastAsia"/>
                <w:b/>
                <w:sz w:val="18"/>
              </w:rPr>
              <w:t>（如有合同管理记录请提供）</w:t>
            </w:r>
          </w:p>
        </w:tc>
      </w:tr>
      <w:tr w:rsidR="00E62F7B" w:rsidRPr="00BC3C78" w:rsidTr="004D2A48">
        <w:trPr>
          <w:trHeight w:val="311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spacing w:before="40"/>
              <w:ind w:left="3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近三年签订合同份数</w:t>
            </w:r>
          </w:p>
        </w:tc>
        <w:tc>
          <w:tcPr>
            <w:tcW w:w="2381" w:type="dxa"/>
            <w:gridSpan w:val="3"/>
          </w:tcPr>
          <w:p w:rsidR="00E62F7B" w:rsidRPr="00BC3C78" w:rsidRDefault="00E62F7B" w:rsidP="004D2A48">
            <w:pPr>
              <w:pStyle w:val="TableParagraph"/>
              <w:spacing w:before="40"/>
              <w:ind w:left="65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履行合同份数</w:t>
            </w:r>
          </w:p>
        </w:tc>
        <w:tc>
          <w:tcPr>
            <w:tcW w:w="2308" w:type="dxa"/>
            <w:gridSpan w:val="4"/>
          </w:tcPr>
          <w:p w:rsidR="00E62F7B" w:rsidRPr="00BC3C78" w:rsidRDefault="00E62F7B" w:rsidP="004D2A48">
            <w:pPr>
              <w:pStyle w:val="TableParagraph"/>
              <w:spacing w:before="40"/>
              <w:ind w:left="44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合同履约率（%）</w:t>
            </w:r>
          </w:p>
        </w:tc>
        <w:tc>
          <w:tcPr>
            <w:tcW w:w="2306" w:type="dxa"/>
            <w:gridSpan w:val="2"/>
          </w:tcPr>
          <w:p w:rsidR="00E62F7B" w:rsidRPr="00BC3C78" w:rsidRDefault="00E62F7B" w:rsidP="004D2A48">
            <w:pPr>
              <w:pStyle w:val="TableParagraph"/>
              <w:spacing w:before="40"/>
              <w:ind w:left="43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未履约的主要原因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81" w:type="dxa"/>
            <w:gridSpan w:val="3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08" w:type="dxa"/>
            <w:gridSpan w:val="4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06" w:type="dxa"/>
            <w:gridSpan w:val="2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1"/>
        </w:trPr>
        <w:tc>
          <w:tcPr>
            <w:tcW w:w="4616" w:type="dxa"/>
            <w:gridSpan w:val="4"/>
          </w:tcPr>
          <w:p w:rsidR="00E62F7B" w:rsidRPr="00BC3C78" w:rsidRDefault="00E62F7B" w:rsidP="004D2A48">
            <w:pPr>
              <w:pStyle w:val="TableParagraph"/>
              <w:spacing w:before="42"/>
              <w:ind w:left="106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业主满意度%（提供证明材料）</w:t>
            </w:r>
          </w:p>
        </w:tc>
        <w:tc>
          <w:tcPr>
            <w:tcW w:w="4614" w:type="dxa"/>
            <w:gridSpan w:val="6"/>
          </w:tcPr>
          <w:p w:rsidR="00E62F7B" w:rsidRPr="00BC3C78" w:rsidRDefault="00E62F7B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66F47" w:rsidRPr="00BC3C78" w:rsidTr="004D2A48">
        <w:trPr>
          <w:trHeight w:val="311"/>
        </w:trPr>
        <w:tc>
          <w:tcPr>
            <w:tcW w:w="4616" w:type="dxa"/>
            <w:gridSpan w:val="4"/>
          </w:tcPr>
          <w:p w:rsidR="00666F47" w:rsidRPr="00BC3C78" w:rsidRDefault="00666F47" w:rsidP="004D2A48">
            <w:pPr>
              <w:pStyle w:val="TableParagraph"/>
              <w:spacing w:before="42"/>
              <w:ind w:left="106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近三年营业收入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（单位：元）</w:t>
            </w:r>
          </w:p>
        </w:tc>
        <w:tc>
          <w:tcPr>
            <w:tcW w:w="4614" w:type="dxa"/>
            <w:gridSpan w:val="6"/>
          </w:tcPr>
          <w:p w:rsidR="00666F47" w:rsidRPr="00BC3C78" w:rsidRDefault="00666F47" w:rsidP="004D2A48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4.环境保护</w:t>
            </w:r>
          </w:p>
        </w:tc>
      </w:tr>
      <w:tr w:rsidR="00E62F7B" w:rsidRPr="00BC3C78" w:rsidTr="004D2A48">
        <w:trPr>
          <w:trHeight w:val="623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公共环境责任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4D2A48">
            <w:pPr>
              <w:pStyle w:val="TableParagraph"/>
              <w:spacing w:before="41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应对公共环境事件情况</w:t>
            </w:r>
          </w:p>
          <w:p w:rsidR="00E62F7B" w:rsidRPr="00BC3C78" w:rsidRDefault="00DC787A" w:rsidP="00DC787A">
            <w:pPr>
              <w:pStyle w:val="TableParagraph"/>
              <w:tabs>
                <w:tab w:val="left" w:pos="255"/>
                <w:tab w:val="left" w:pos="5472"/>
              </w:tabs>
              <w:spacing w:before="5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有，如有填写具体内容</w:t>
            </w:r>
            <w:r w:rsidR="00E62F7B"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="00E62F7B"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绿色供应链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4D2A48">
            <w:pPr>
              <w:pStyle w:val="TableParagraph"/>
              <w:spacing w:before="18" w:line="274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采购产品通过环保、低碳、节能、清洁生产审计和环境标志等认证（服务）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是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1"/>
        </w:trPr>
        <w:tc>
          <w:tcPr>
            <w:tcW w:w="2235" w:type="dxa"/>
            <w:vMerge w:val="restart"/>
          </w:tcPr>
          <w:p w:rsidR="00E62F7B" w:rsidRPr="00BC3C78" w:rsidRDefault="00E62F7B" w:rsidP="004D2A48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环境信息公开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7B0079">
            <w:pPr>
              <w:pStyle w:val="TableParagraph"/>
              <w:tabs>
                <w:tab w:val="left" w:pos="2412"/>
              </w:tabs>
              <w:spacing w:before="20" w:line="272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自行监测信息公开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  <w:vMerge/>
            <w:tcBorders>
              <w:top w:val="nil"/>
            </w:tcBorders>
          </w:tcPr>
          <w:p w:rsidR="00E62F7B" w:rsidRPr="00BC3C78" w:rsidRDefault="00E62F7B" w:rsidP="004D2A48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995" w:type="dxa"/>
            <w:gridSpan w:val="9"/>
          </w:tcPr>
          <w:p w:rsidR="00E62F7B" w:rsidRPr="00BC3C78" w:rsidRDefault="00E62F7B" w:rsidP="007B0079">
            <w:pPr>
              <w:pStyle w:val="TableParagraph"/>
              <w:tabs>
                <w:tab w:val="left" w:pos="3492"/>
              </w:tabs>
              <w:spacing w:before="19" w:line="272" w:lineRule="exact"/>
              <w:ind w:left="10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污染治理设施运行排放信息公开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1"/>
        </w:trPr>
        <w:tc>
          <w:tcPr>
            <w:tcW w:w="9230" w:type="dxa"/>
            <w:gridSpan w:val="10"/>
          </w:tcPr>
          <w:p w:rsidR="00E62F7B" w:rsidRPr="00BC3C78" w:rsidRDefault="00E62F7B" w:rsidP="004D2A48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5.失信表现(扣分项)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E62F7B" w:rsidRPr="00BC3C78" w:rsidRDefault="00E62F7B" w:rsidP="001E314F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经济活动</w:t>
            </w: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存在账款拖欠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在银行等金融机构融资有违约记录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未履行公司章程的情况（未向股东履行</w:t>
            </w:r>
          </w:p>
          <w:p w:rsidR="00E62F7B" w:rsidRPr="00BC3C78" w:rsidRDefault="00E62F7B" w:rsidP="001E314F">
            <w:pPr>
              <w:pStyle w:val="TableParagraph"/>
              <w:spacing w:before="82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承诺，重大事件信息披露等）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4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有欠税记录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2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E62F7B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E62F7B" w:rsidRPr="00BC3C78" w:rsidRDefault="00E62F7B" w:rsidP="001E314F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行政管理</w:t>
            </w: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被行政、执法部门通报、处罚等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存在外部质量检验不良记录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1E314F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存在安全监督部门的不良监管记录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715044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62F7B" w:rsidRPr="00BC3C78" w:rsidRDefault="00E62F7B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tcBorders>
              <w:bottom w:val="single" w:sz="4" w:space="0" w:color="000000"/>
            </w:tcBorders>
            <w:vAlign w:val="center"/>
          </w:tcPr>
          <w:p w:rsidR="00E62F7B" w:rsidRPr="00BC3C78" w:rsidRDefault="00E62F7B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存在海关部门不良记录</w:t>
            </w:r>
          </w:p>
        </w:tc>
        <w:tc>
          <w:tcPr>
            <w:tcW w:w="2707" w:type="dxa"/>
            <w:gridSpan w:val="3"/>
            <w:tcBorders>
              <w:bottom w:val="single" w:sz="4" w:space="0" w:color="000000"/>
            </w:tcBorders>
            <w:vAlign w:val="center"/>
          </w:tcPr>
          <w:p w:rsidR="00E62F7B" w:rsidRPr="00BC3C78" w:rsidRDefault="00DC787A" w:rsidP="00DC787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915094" w:rsidRPr="00BC3C78" w:rsidTr="00715044">
        <w:trPr>
          <w:trHeight w:val="354"/>
        </w:trPr>
        <w:tc>
          <w:tcPr>
            <w:tcW w:w="3252" w:type="dxa"/>
            <w:gridSpan w:val="3"/>
            <w:tcBorders>
              <w:top w:val="single" w:sz="4" w:space="0" w:color="000000"/>
            </w:tcBorders>
          </w:tcPr>
          <w:p w:rsidR="00915094" w:rsidRPr="00BC3C78" w:rsidRDefault="00915094" w:rsidP="0038316D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案件执行</w:t>
            </w:r>
          </w:p>
        </w:tc>
        <w:tc>
          <w:tcPr>
            <w:tcW w:w="5978" w:type="dxa"/>
            <w:gridSpan w:val="7"/>
            <w:tcBorders>
              <w:top w:val="single" w:sz="4" w:space="0" w:color="000000"/>
            </w:tcBorders>
          </w:tcPr>
          <w:p w:rsidR="00915094" w:rsidRPr="00BC3C78" w:rsidRDefault="00915094" w:rsidP="00DC787A">
            <w:pPr>
              <w:pStyle w:val="TableParagraph"/>
              <w:tabs>
                <w:tab w:val="left" w:pos="253"/>
                <w:tab w:val="left" w:pos="701"/>
              </w:tabs>
              <w:spacing w:before="18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近三年是否有败诉案件：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  <w:t>（如有则填写下表）</w:t>
            </w:r>
          </w:p>
        </w:tc>
      </w:tr>
      <w:tr w:rsidR="001E314F" w:rsidRPr="00BC3C78" w:rsidTr="0038316D">
        <w:trPr>
          <w:trHeight w:val="163"/>
        </w:trPr>
        <w:tc>
          <w:tcPr>
            <w:tcW w:w="3252" w:type="dxa"/>
            <w:gridSpan w:val="3"/>
            <w:vMerge w:val="restart"/>
            <w:tcBorders>
              <w:top w:val="nil"/>
            </w:tcBorders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spacing w:before="34"/>
              <w:ind w:left="544" w:right="53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4"/>
              <w:ind w:right="517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案件概述</w:t>
            </w: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spacing w:before="34"/>
              <w:ind w:left="225" w:right="2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审判机构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4"/>
              <w:ind w:left="364" w:right="35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判决结果</w:t>
            </w:r>
          </w:p>
        </w:tc>
      </w:tr>
      <w:tr w:rsidR="001E314F" w:rsidRPr="00BC3C78" w:rsidTr="001E314F">
        <w:trPr>
          <w:trHeight w:val="420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38316D">
        <w:trPr>
          <w:trHeight w:val="354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978" w:type="dxa"/>
            <w:gridSpan w:val="7"/>
          </w:tcPr>
          <w:p w:rsidR="001E314F" w:rsidRPr="00BC3C78" w:rsidRDefault="001E314F" w:rsidP="001E314F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近三年是否有生效裁判文书未予以执行：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无（如有则填写下表）</w:t>
            </w:r>
          </w:p>
        </w:tc>
      </w:tr>
      <w:tr w:rsidR="001E314F" w:rsidRPr="00BC3C78" w:rsidTr="0038316D">
        <w:trPr>
          <w:trHeight w:val="163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spacing w:before="33"/>
              <w:ind w:left="544" w:right="53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3"/>
              <w:ind w:right="517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案件概述</w:t>
            </w: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spacing w:before="33"/>
              <w:ind w:left="225" w:right="2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审判机构</w:t>
            </w: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spacing w:before="33"/>
              <w:ind w:left="364" w:right="35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判决结果</w:t>
            </w:r>
          </w:p>
        </w:tc>
      </w:tr>
      <w:tr w:rsidR="001E314F" w:rsidRPr="00BC3C78" w:rsidTr="001E314F">
        <w:trPr>
          <w:trHeight w:val="475"/>
        </w:trPr>
        <w:tc>
          <w:tcPr>
            <w:tcW w:w="3252" w:type="dxa"/>
            <w:gridSpan w:val="3"/>
            <w:vMerge/>
          </w:tcPr>
          <w:p w:rsidR="001E314F" w:rsidRPr="00BC3C78" w:rsidRDefault="001E314F" w:rsidP="001E314F">
            <w:pPr>
              <w:pStyle w:val="TableParagraph"/>
              <w:spacing w:before="40"/>
              <w:ind w:left="106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3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1E314F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1E314F" w:rsidRPr="00BC3C78" w:rsidRDefault="001E314F" w:rsidP="001E314F">
            <w:pPr>
              <w:pStyle w:val="TableParagraph"/>
              <w:spacing w:before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投诉</w:t>
            </w: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1E314F">
            <w:pPr>
              <w:pStyle w:val="TableParagraph"/>
              <w:spacing w:before="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1E314F" w:rsidRPr="00BC3C78" w:rsidRDefault="001E314F" w:rsidP="001E314F">
            <w:pPr>
              <w:pStyle w:val="TableParagraph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存在客户投诉情况</w:t>
            </w: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582F59" w:rsidP="00582F59">
            <w:pPr>
              <w:pStyle w:val="TableParagraph"/>
              <w:tabs>
                <w:tab w:val="left" w:pos="253"/>
                <w:tab w:val="left" w:pos="2160"/>
              </w:tabs>
              <w:spacing w:before="1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1E314F"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1E314F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1E314F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1E314F">
            <w:pPr>
              <w:pStyle w:val="TableParagraph"/>
              <w:spacing w:before="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存在群众投诉、媒体曝光等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38316D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1E314F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1E314F">
            <w:pPr>
              <w:pStyle w:val="TableParagraph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存在拖欠员工劳动报酬等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38316D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1E314F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1E314F">
            <w:pPr>
              <w:pStyle w:val="TableParagraph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存在未按国家政策执行员工社保福利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38316D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1E314F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1E314F" w:rsidRPr="00BC3C78" w:rsidRDefault="001E314F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市场竞争</w:t>
            </w:r>
          </w:p>
        </w:tc>
        <w:tc>
          <w:tcPr>
            <w:tcW w:w="5978" w:type="dxa"/>
            <w:gridSpan w:val="7"/>
            <w:vAlign w:val="center"/>
          </w:tcPr>
          <w:p w:rsidR="001E314F" w:rsidRPr="00BC3C78" w:rsidRDefault="001E314F" w:rsidP="001E314F">
            <w:pPr>
              <w:pStyle w:val="TableParagraph"/>
              <w:spacing w:before="33"/>
              <w:ind w:left="106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近三年是否有招投标违法违规、买卖资质或超资质范围运营、虚假宣传、</w:t>
            </w:r>
          </w:p>
          <w:p w:rsidR="001E314F" w:rsidRPr="00BC3C78" w:rsidRDefault="001E314F" w:rsidP="001E314F">
            <w:pPr>
              <w:pStyle w:val="TableParagraph"/>
              <w:tabs>
                <w:tab w:val="left" w:pos="2681"/>
              </w:tabs>
              <w:spacing w:before="59"/>
              <w:ind w:left="106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串改数据或造假情况：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无（如有则填写下列内容）</w:t>
            </w:r>
          </w:p>
        </w:tc>
      </w:tr>
      <w:tr w:rsidR="001E314F" w:rsidRPr="00BC3C78" w:rsidTr="001E314F">
        <w:trPr>
          <w:trHeight w:val="311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1E314F" w:rsidRPr="00BC3C78" w:rsidRDefault="001E314F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1E314F">
            <w:pPr>
              <w:pStyle w:val="TableParagraph"/>
              <w:spacing w:before="3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1E314F" w:rsidP="001E314F">
            <w:pPr>
              <w:pStyle w:val="TableParagraph"/>
              <w:spacing w:before="3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内容</w:t>
            </w:r>
          </w:p>
        </w:tc>
      </w:tr>
      <w:tr w:rsidR="001E314F" w:rsidRPr="00BC3C78" w:rsidTr="001E314F">
        <w:trPr>
          <w:trHeight w:val="312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1E314F" w:rsidRPr="00BC3C78" w:rsidRDefault="001E314F" w:rsidP="001E314F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1E314F" w:rsidP="001E314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38316D">
        <w:trPr>
          <w:trHeight w:val="311"/>
        </w:trPr>
        <w:tc>
          <w:tcPr>
            <w:tcW w:w="3252" w:type="dxa"/>
            <w:gridSpan w:val="3"/>
            <w:vMerge/>
            <w:tcBorders>
              <w:top w:val="nil"/>
            </w:tcBorders>
          </w:tcPr>
          <w:p w:rsidR="001E314F" w:rsidRPr="00BC3C78" w:rsidRDefault="001E314F" w:rsidP="0038316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</w:tcPr>
          <w:p w:rsidR="001E314F" w:rsidRPr="00BC3C78" w:rsidRDefault="001E314F" w:rsidP="0038316D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</w:tcPr>
          <w:p w:rsidR="001E314F" w:rsidRPr="00BC3C78" w:rsidRDefault="001E314F" w:rsidP="0038316D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82F59" w:rsidRPr="00BC3C78" w:rsidTr="0038316D">
        <w:trPr>
          <w:trHeight w:val="311"/>
        </w:trPr>
        <w:tc>
          <w:tcPr>
            <w:tcW w:w="9230" w:type="dxa"/>
            <w:gridSpan w:val="10"/>
          </w:tcPr>
          <w:p w:rsidR="00582F59" w:rsidRPr="00BC3C78" w:rsidRDefault="00582F59" w:rsidP="0038316D">
            <w:pPr>
              <w:pStyle w:val="TableParagraph"/>
              <w:spacing w:before="41"/>
              <w:ind w:left="106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6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企业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t>责任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加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分项)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公共</w:t>
            </w:r>
            <w:r>
              <w:rPr>
                <w:rFonts w:asciiTheme="majorEastAsia" w:eastAsiaTheme="majorEastAsia" w:hAnsiTheme="majorEastAsia"/>
                <w:sz w:val="18"/>
              </w:rPr>
              <w:t>环境责任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38316D">
            <w:pPr>
              <w:pStyle w:val="TableParagraph"/>
              <w:spacing w:before="41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参与</w:t>
            </w:r>
            <w:r>
              <w:rPr>
                <w:rFonts w:asciiTheme="majorEastAsia" w:eastAsiaTheme="majorEastAsia" w:hAnsiTheme="majorEastAsia"/>
                <w:sz w:val="18"/>
              </w:rPr>
              <w:t>环保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普法公益活动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38316D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582F59">
            <w:pPr>
              <w:pStyle w:val="TableParagraph"/>
              <w:spacing w:before="41"/>
              <w:ind w:left="106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参加公共环境事件应急响应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应急监测或应急处置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 w:val="restart"/>
            <w:tcBorders>
              <w:top w:val="nil"/>
            </w:tcBorders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32114B">
              <w:rPr>
                <w:rFonts w:asciiTheme="majorEastAsia" w:eastAsiaTheme="majorEastAsia" w:hAnsiTheme="majorEastAsia"/>
                <w:sz w:val="18"/>
              </w:rPr>
              <w:t>社会责任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582F59">
            <w:pPr>
              <w:pStyle w:val="TableParagraph"/>
              <w:spacing w:before="82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精准扶贫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帮扶困难群众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8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38316D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38316D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38316D">
            <w:pPr>
              <w:pStyle w:val="TableParagraph"/>
              <w:spacing w:before="4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应急救灾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防洪抗震抗疫等慈善捐助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20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行政管理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582F59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技术</w:t>
            </w:r>
            <w:r w:rsidRPr="00582F59">
              <w:rPr>
                <w:rFonts w:asciiTheme="majorEastAsia" w:eastAsiaTheme="majorEastAsia" w:hAnsiTheme="majorEastAsia"/>
                <w:sz w:val="18"/>
              </w:rPr>
              <w:t>/产品/服务列入先进目录、示范工程项目等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582F59" w:rsidRDefault="00582F59" w:rsidP="00582F59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获得其他机构颁发的信用等级情况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25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/>
            <w:vAlign w:val="center"/>
          </w:tcPr>
          <w:p w:rsidR="00582F59" w:rsidRPr="00BC3C78" w:rsidRDefault="00582F59" w:rsidP="0038316D">
            <w:pPr>
              <w:pStyle w:val="TableParagraph"/>
              <w:spacing w:before="113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582F59" w:rsidRDefault="00582F59" w:rsidP="00582F59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获得重合同守信用企业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582F59">
            <w:pPr>
              <w:pStyle w:val="TableParagraph"/>
              <w:tabs>
                <w:tab w:val="left" w:pos="253"/>
                <w:tab w:val="left" w:pos="701"/>
              </w:tabs>
              <w:spacing w:before="19"/>
              <w:ind w:left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</w:tbl>
    <w:p w:rsidR="0032114B" w:rsidRDefault="0032114B">
      <w:pPr>
        <w:rPr>
          <w:rFonts w:asciiTheme="majorEastAsia" w:eastAsiaTheme="majorEastAsia" w:hAnsiTheme="majorEastAsia"/>
          <w:sz w:val="28"/>
          <w:szCs w:val="2"/>
        </w:rPr>
      </w:pPr>
    </w:p>
    <w:p w:rsidR="0032114B" w:rsidRPr="0032114B" w:rsidRDefault="0032114B">
      <w:pPr>
        <w:rPr>
          <w:rFonts w:asciiTheme="majorEastAsia" w:eastAsiaTheme="majorEastAsia" w:hAnsiTheme="majorEastAsia"/>
          <w:sz w:val="28"/>
          <w:szCs w:val="2"/>
        </w:rPr>
      </w:pPr>
    </w:p>
    <w:sectPr w:rsidR="0032114B" w:rsidRPr="0032114B" w:rsidSect="00A23D32">
      <w:footerReference w:type="default" r:id="rId12"/>
      <w:pgSz w:w="11910" w:h="16840"/>
      <w:pgMar w:top="1520" w:right="1200" w:bottom="1620" w:left="1220" w:header="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46" w:rsidRDefault="00D67046" w:rsidP="0039330E">
      <w:r>
        <w:separator/>
      </w:r>
    </w:p>
  </w:endnote>
  <w:endnote w:type="continuationSeparator" w:id="1">
    <w:p w:rsidR="00D67046" w:rsidRDefault="00D67046" w:rsidP="0039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2E" w:rsidRDefault="008B4A2E">
    <w:pPr>
      <w:pStyle w:val="a3"/>
      <w:spacing w:line="14" w:lineRule="auto"/>
      <w:rPr>
        <w:sz w:val="12"/>
      </w:rPr>
    </w:pPr>
    <w:r w:rsidRPr="00790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83.85pt;width:8.5pt;height:12pt;z-index:-258937856;mso-position-horizontal-relative:page;mso-position-vertical-relative:page" filled="f" stroked="f">
          <v:textbox style="mso-next-textbox:#_x0000_s2049" inset="0,0,0,0">
            <w:txbxContent>
              <w:p w:rsidR="008B4A2E" w:rsidRDefault="008B4A2E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4C3A">
                  <w:rPr>
                    <w:rFonts w:ascii="Times New Roman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2E" w:rsidRDefault="008B4A2E">
    <w:pPr>
      <w:pStyle w:val="a3"/>
      <w:spacing w:line="14" w:lineRule="auto"/>
      <w:rPr>
        <w:sz w:val="20"/>
      </w:rPr>
    </w:pPr>
    <w:r w:rsidRPr="00790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5pt;margin-top:787.25pt;width:13.1pt;height:12pt;z-index:-258936832;mso-position-horizontal-relative:page;mso-position-vertical-relative:page" filled="f" stroked="f">
          <v:textbox style="mso-next-textbox:#_x0000_s2050" inset="0,0,0,0">
            <w:txbxContent>
              <w:p w:rsidR="008B4A2E" w:rsidRDefault="008B4A2E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4C3A">
                  <w:rPr>
                    <w:rFonts w:ascii="Times New Roman"/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46" w:rsidRDefault="00D67046" w:rsidP="0039330E">
      <w:r>
        <w:separator/>
      </w:r>
    </w:p>
  </w:footnote>
  <w:footnote w:type="continuationSeparator" w:id="1">
    <w:p w:rsidR="00D67046" w:rsidRDefault="00D67046" w:rsidP="0039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1FADE"/>
    <w:multiLevelType w:val="multilevel"/>
    <w:tmpl w:val="8461FADE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1">
    <w:nsid w:val="9239341B"/>
    <w:multiLevelType w:val="multilevel"/>
    <w:tmpl w:val="9239341B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3">
    <w:nsid w:val="9C8AC8EF"/>
    <w:multiLevelType w:val="multilevel"/>
    <w:tmpl w:val="9C8AC8EF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4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89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0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19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4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4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79" w:hanging="146"/>
      </w:pPr>
      <w:rPr>
        <w:rFonts w:hint="default"/>
        <w:lang w:val="zh-CN" w:eastAsia="zh-CN" w:bidi="zh-CN"/>
      </w:rPr>
    </w:lvl>
  </w:abstractNum>
  <w:abstractNum w:abstractNumId="4">
    <w:nsid w:val="B0F1ACD9"/>
    <w:multiLevelType w:val="multilevel"/>
    <w:tmpl w:val="B0F1ACD9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5">
    <w:nsid w:val="B5E306ED"/>
    <w:multiLevelType w:val="multilevel"/>
    <w:tmpl w:val="B5E306ED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6">
    <w:nsid w:val="BE923771"/>
    <w:multiLevelType w:val="multilevel"/>
    <w:tmpl w:val="BE923771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7">
    <w:nsid w:val="BF205925"/>
    <w:multiLevelType w:val="multilevel"/>
    <w:tmpl w:val="BF205925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51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3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3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6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1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01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92" w:hanging="146"/>
      </w:pPr>
      <w:rPr>
        <w:rFonts w:hint="default"/>
        <w:lang w:val="zh-CN" w:eastAsia="zh-CN" w:bidi="zh-CN"/>
      </w:rPr>
    </w:lvl>
  </w:abstractNum>
  <w:abstractNum w:abstractNumId="8">
    <w:nsid w:val="C8879AEF"/>
    <w:multiLevelType w:val="multilevel"/>
    <w:tmpl w:val="C8879AEF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9">
    <w:nsid w:val="CF092B84"/>
    <w:multiLevelType w:val="multilevel"/>
    <w:tmpl w:val="CF092B84"/>
    <w:lvl w:ilvl="0">
      <w:numFmt w:val="bullet"/>
      <w:lvlText w:val="○"/>
      <w:lvlJc w:val="left"/>
      <w:pPr>
        <w:ind w:left="504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682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6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28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10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92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74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56" w:hanging="128"/>
      </w:pPr>
      <w:rPr>
        <w:rFonts w:hint="default"/>
        <w:lang w:val="zh-CN" w:eastAsia="zh-CN" w:bidi="zh-CN"/>
      </w:rPr>
    </w:lvl>
  </w:abstractNum>
  <w:abstractNum w:abstractNumId="10">
    <w:nsid w:val="D7F9FE59"/>
    <w:multiLevelType w:val="multilevel"/>
    <w:tmpl w:val="D7F9FE59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4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89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0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19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4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4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79" w:hanging="146"/>
      </w:pPr>
      <w:rPr>
        <w:rFonts w:hint="default"/>
        <w:lang w:val="zh-CN" w:eastAsia="zh-CN" w:bidi="zh-CN"/>
      </w:rPr>
    </w:lvl>
  </w:abstractNum>
  <w:abstractNum w:abstractNumId="11">
    <w:nsid w:val="DCBA6B53"/>
    <w:multiLevelType w:val="multilevel"/>
    <w:tmpl w:val="DCBA6B53"/>
    <w:lvl w:ilvl="0">
      <w:numFmt w:val="bullet"/>
      <w:lvlText w:val="○"/>
      <w:lvlJc w:val="left"/>
      <w:pPr>
        <w:ind w:left="235" w:hanging="128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845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51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56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662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267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873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478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084" w:hanging="128"/>
      </w:pPr>
      <w:rPr>
        <w:rFonts w:hint="default"/>
        <w:lang w:val="zh-CN" w:eastAsia="zh-CN" w:bidi="zh-CN"/>
      </w:rPr>
    </w:lvl>
  </w:abstractNum>
  <w:abstractNum w:abstractNumId="12">
    <w:nsid w:val="F4B5D9F5"/>
    <w:multiLevelType w:val="multilevel"/>
    <w:tmpl w:val="F4B5D9F5"/>
    <w:lvl w:ilvl="0">
      <w:numFmt w:val="bullet"/>
      <w:lvlText w:val="○"/>
      <w:lvlJc w:val="left"/>
      <w:pPr>
        <w:ind w:left="241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33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432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28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24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20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16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12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08" w:hanging="128"/>
      </w:pPr>
      <w:rPr>
        <w:rFonts w:hint="default"/>
        <w:lang w:val="zh-CN" w:eastAsia="zh-CN" w:bidi="zh-CN"/>
      </w:rPr>
    </w:lvl>
  </w:abstractNum>
  <w:abstractNum w:abstractNumId="13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1577" w:hanging="753"/>
      </w:pPr>
      <w:rPr>
        <w:rFonts w:ascii="仿宋" w:eastAsia="仿宋" w:hAnsi="仿宋" w:cs="仿宋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370" w:hanging="75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1" w:hanging="7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51" w:hanging="7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42" w:hanging="7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7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23" w:hanging="7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14" w:hanging="7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53"/>
      </w:pPr>
      <w:rPr>
        <w:rFonts w:hint="default"/>
        <w:lang w:val="zh-CN" w:eastAsia="zh-CN" w:bidi="zh-CN"/>
      </w:rPr>
    </w:lvl>
  </w:abstractNum>
  <w:abstractNum w:abstractNumId="14">
    <w:nsid w:val="0248C179"/>
    <w:multiLevelType w:val="multilevel"/>
    <w:tmpl w:val="0248C179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15">
    <w:nsid w:val="0E640482"/>
    <w:multiLevelType w:val="multilevel"/>
    <w:tmpl w:val="0E640482"/>
    <w:lvl w:ilvl="0">
      <w:numFmt w:val="bullet"/>
      <w:lvlText w:val="○"/>
      <w:lvlJc w:val="left"/>
      <w:pPr>
        <w:ind w:left="451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02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946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90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33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77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921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1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408" w:hanging="146"/>
      </w:pPr>
      <w:rPr>
        <w:rFonts w:hint="default"/>
        <w:lang w:val="zh-CN" w:eastAsia="zh-CN" w:bidi="zh-CN"/>
      </w:rPr>
    </w:lvl>
  </w:abstractNum>
  <w:abstractNum w:abstractNumId="16">
    <w:nsid w:val="2470EC97"/>
    <w:multiLevelType w:val="multilevel"/>
    <w:tmpl w:val="2470EC97"/>
    <w:lvl w:ilvl="0">
      <w:numFmt w:val="bullet"/>
      <w:lvlText w:val="□"/>
      <w:lvlJc w:val="left"/>
      <w:pPr>
        <w:ind w:left="371" w:hanging="264"/>
      </w:pPr>
      <w:rPr>
        <w:rFonts w:ascii="Times New Roman" w:eastAsia="Times New Roman" w:hAnsi="Times New Roman" w:cs="Times New Roman" w:hint="default"/>
        <w:spacing w:val="-41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971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3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54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46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7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29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20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12" w:hanging="264"/>
      </w:pPr>
      <w:rPr>
        <w:rFonts w:hint="default"/>
        <w:lang w:val="zh-CN" w:eastAsia="zh-CN" w:bidi="zh-CN"/>
      </w:rPr>
    </w:lvl>
  </w:abstractNum>
  <w:abstractNum w:abstractNumId="17">
    <w:nsid w:val="25B654F3"/>
    <w:multiLevelType w:val="multilevel"/>
    <w:tmpl w:val="25B654F3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51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3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3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6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1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01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92" w:hanging="146"/>
      </w:pPr>
      <w:rPr>
        <w:rFonts w:hint="default"/>
        <w:lang w:val="zh-CN" w:eastAsia="zh-CN" w:bidi="zh-CN"/>
      </w:rPr>
    </w:lvl>
  </w:abstractNum>
  <w:abstractNum w:abstractNumId="18">
    <w:nsid w:val="2A8F537B"/>
    <w:multiLevelType w:val="multilevel"/>
    <w:tmpl w:val="2A8F537B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19">
    <w:nsid w:val="39A0D9AC"/>
    <w:multiLevelType w:val="multilevel"/>
    <w:tmpl w:val="39A0D9AC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0">
    <w:nsid w:val="46A08BB8"/>
    <w:multiLevelType w:val="multilevel"/>
    <w:tmpl w:val="46A08BB8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1">
    <w:nsid w:val="4C1BAE26"/>
    <w:multiLevelType w:val="multilevel"/>
    <w:tmpl w:val="4C1BAE26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32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05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77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0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22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295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967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640" w:hanging="146"/>
      </w:pPr>
      <w:rPr>
        <w:rFonts w:hint="default"/>
        <w:lang w:val="zh-CN" w:eastAsia="zh-CN" w:bidi="zh-CN"/>
      </w:rPr>
    </w:lvl>
  </w:abstractNum>
  <w:abstractNum w:abstractNumId="22">
    <w:nsid w:val="4D4DC07F"/>
    <w:multiLevelType w:val="multilevel"/>
    <w:tmpl w:val="4D4DC07F"/>
    <w:lvl w:ilvl="0">
      <w:numFmt w:val="bullet"/>
      <w:lvlText w:val="○"/>
      <w:lvlJc w:val="left"/>
      <w:pPr>
        <w:ind w:left="235" w:hanging="128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90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1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2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6" w:hanging="128"/>
      </w:pPr>
      <w:rPr>
        <w:rFonts w:hint="default"/>
        <w:lang w:val="zh-CN" w:eastAsia="zh-CN" w:bidi="zh-CN"/>
      </w:rPr>
    </w:lvl>
  </w:abstractNum>
  <w:abstractNum w:abstractNumId="23">
    <w:nsid w:val="58765686"/>
    <w:multiLevelType w:val="multilevel"/>
    <w:tmpl w:val="58765686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4">
    <w:nsid w:val="59ADCABA"/>
    <w:multiLevelType w:val="multilevel"/>
    <w:tmpl w:val="59ADCABA"/>
    <w:lvl w:ilvl="0">
      <w:numFmt w:val="bullet"/>
      <w:lvlText w:val="○"/>
      <w:lvlJc w:val="left"/>
      <w:pPr>
        <w:ind w:left="270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25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74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623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072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21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970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419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868" w:hanging="128"/>
      </w:pPr>
      <w:rPr>
        <w:rFonts w:hint="default"/>
        <w:lang w:val="zh-CN" w:eastAsia="zh-CN" w:bidi="zh-CN"/>
      </w:rPr>
    </w:lvl>
  </w:abstractNum>
  <w:abstractNum w:abstractNumId="25">
    <w:nsid w:val="5A241D34"/>
    <w:multiLevelType w:val="multilevel"/>
    <w:tmpl w:val="5A241D34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6">
    <w:nsid w:val="60382F6E"/>
    <w:multiLevelType w:val="multilevel"/>
    <w:tmpl w:val="60382F6E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7">
    <w:nsid w:val="629F7852"/>
    <w:multiLevelType w:val="multilevel"/>
    <w:tmpl w:val="629F7852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8">
    <w:nsid w:val="72183CF9"/>
    <w:multiLevelType w:val="multilevel"/>
    <w:tmpl w:val="72183CF9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9">
    <w:nsid w:val="77ECEA79"/>
    <w:multiLevelType w:val="multilevel"/>
    <w:tmpl w:val="77ECEA79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30">
    <w:nsid w:val="7C246926"/>
    <w:multiLevelType w:val="multilevel"/>
    <w:tmpl w:val="7C246926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7"/>
  </w:num>
  <w:num w:numId="5">
    <w:abstractNumId w:val="5"/>
  </w:num>
  <w:num w:numId="6">
    <w:abstractNumId w:val="17"/>
  </w:num>
  <w:num w:numId="7">
    <w:abstractNumId w:val="28"/>
  </w:num>
  <w:num w:numId="8">
    <w:abstractNumId w:val="14"/>
  </w:num>
  <w:num w:numId="9">
    <w:abstractNumId w:val="1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 w:numId="19">
    <w:abstractNumId w:val="21"/>
  </w:num>
  <w:num w:numId="20">
    <w:abstractNumId w:val="26"/>
  </w:num>
  <w:num w:numId="21">
    <w:abstractNumId w:val="15"/>
  </w:num>
  <w:num w:numId="22">
    <w:abstractNumId w:val="20"/>
  </w:num>
  <w:num w:numId="23">
    <w:abstractNumId w:val="4"/>
  </w:num>
  <w:num w:numId="24">
    <w:abstractNumId w:val="30"/>
  </w:num>
  <w:num w:numId="25">
    <w:abstractNumId w:val="29"/>
  </w:num>
  <w:num w:numId="26">
    <w:abstractNumId w:val="6"/>
  </w:num>
  <w:num w:numId="27">
    <w:abstractNumId w:val="27"/>
  </w:num>
  <w:num w:numId="28">
    <w:abstractNumId w:val="2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330E"/>
    <w:rsid w:val="00003F6B"/>
    <w:rsid w:val="00056DA2"/>
    <w:rsid w:val="00072712"/>
    <w:rsid w:val="000814F8"/>
    <w:rsid w:val="0009373E"/>
    <w:rsid w:val="001054AA"/>
    <w:rsid w:val="00130AE7"/>
    <w:rsid w:val="00176579"/>
    <w:rsid w:val="00183241"/>
    <w:rsid w:val="00186E56"/>
    <w:rsid w:val="001E314F"/>
    <w:rsid w:val="001E35DA"/>
    <w:rsid w:val="001E5CDE"/>
    <w:rsid w:val="002276E2"/>
    <w:rsid w:val="002356D7"/>
    <w:rsid w:val="00255759"/>
    <w:rsid w:val="00257A3C"/>
    <w:rsid w:val="00296AFE"/>
    <w:rsid w:val="002A485B"/>
    <w:rsid w:val="002B3CC2"/>
    <w:rsid w:val="002C18A5"/>
    <w:rsid w:val="002D3B61"/>
    <w:rsid w:val="002D4836"/>
    <w:rsid w:val="002F502D"/>
    <w:rsid w:val="00310F53"/>
    <w:rsid w:val="0032114B"/>
    <w:rsid w:val="00341A94"/>
    <w:rsid w:val="0034579D"/>
    <w:rsid w:val="00364CE4"/>
    <w:rsid w:val="0038316D"/>
    <w:rsid w:val="0039330E"/>
    <w:rsid w:val="003A5A4F"/>
    <w:rsid w:val="003A5EC8"/>
    <w:rsid w:val="003B0D40"/>
    <w:rsid w:val="003C0548"/>
    <w:rsid w:val="003D524B"/>
    <w:rsid w:val="003D772C"/>
    <w:rsid w:val="003E0E71"/>
    <w:rsid w:val="0046667A"/>
    <w:rsid w:val="004728EF"/>
    <w:rsid w:val="004C30AC"/>
    <w:rsid w:val="004D2A48"/>
    <w:rsid w:val="004E5DF6"/>
    <w:rsid w:val="004F53B7"/>
    <w:rsid w:val="004F55E4"/>
    <w:rsid w:val="0052134F"/>
    <w:rsid w:val="0052625F"/>
    <w:rsid w:val="00582F59"/>
    <w:rsid w:val="005B0697"/>
    <w:rsid w:val="005B0B31"/>
    <w:rsid w:val="005C357F"/>
    <w:rsid w:val="005D1E6A"/>
    <w:rsid w:val="00666F47"/>
    <w:rsid w:val="00715044"/>
    <w:rsid w:val="00750AC4"/>
    <w:rsid w:val="007511C4"/>
    <w:rsid w:val="00776B6C"/>
    <w:rsid w:val="00782EF5"/>
    <w:rsid w:val="007906F7"/>
    <w:rsid w:val="00791B1C"/>
    <w:rsid w:val="007949A8"/>
    <w:rsid w:val="007B0079"/>
    <w:rsid w:val="00803F68"/>
    <w:rsid w:val="008052C9"/>
    <w:rsid w:val="008B4A2E"/>
    <w:rsid w:val="008F2F2D"/>
    <w:rsid w:val="00900F80"/>
    <w:rsid w:val="00915094"/>
    <w:rsid w:val="00915F3F"/>
    <w:rsid w:val="00945496"/>
    <w:rsid w:val="009C3EF4"/>
    <w:rsid w:val="00A23D32"/>
    <w:rsid w:val="00A35633"/>
    <w:rsid w:val="00A41BBD"/>
    <w:rsid w:val="00A76E2A"/>
    <w:rsid w:val="00AC18FA"/>
    <w:rsid w:val="00B460C0"/>
    <w:rsid w:val="00BA6521"/>
    <w:rsid w:val="00BC3C78"/>
    <w:rsid w:val="00C21190"/>
    <w:rsid w:val="00C84F9C"/>
    <w:rsid w:val="00C94C3A"/>
    <w:rsid w:val="00CC60A5"/>
    <w:rsid w:val="00D67046"/>
    <w:rsid w:val="00D7420A"/>
    <w:rsid w:val="00DC35A5"/>
    <w:rsid w:val="00DC787A"/>
    <w:rsid w:val="00DF7B73"/>
    <w:rsid w:val="00E62F7B"/>
    <w:rsid w:val="00E7101D"/>
    <w:rsid w:val="00E74DBD"/>
    <w:rsid w:val="00E81BE0"/>
    <w:rsid w:val="00E841FF"/>
    <w:rsid w:val="00E9761B"/>
    <w:rsid w:val="00EF0FDA"/>
    <w:rsid w:val="00F623C9"/>
    <w:rsid w:val="00F94FA9"/>
    <w:rsid w:val="00F962D3"/>
    <w:rsid w:val="00FD6948"/>
    <w:rsid w:val="00FD6C77"/>
    <w:rsid w:val="00FE60F1"/>
    <w:rsid w:val="10D506A6"/>
    <w:rsid w:val="19BB4221"/>
    <w:rsid w:val="56234670"/>
    <w:rsid w:val="61A1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330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9330E"/>
    <w:pPr>
      <w:spacing w:before="41"/>
      <w:ind w:right="17"/>
      <w:jc w:val="center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next w:val="a"/>
    <w:uiPriority w:val="1"/>
    <w:qFormat/>
    <w:rsid w:val="0039330E"/>
    <w:pPr>
      <w:spacing w:before="97"/>
      <w:ind w:left="824"/>
      <w:outlineLvl w:val="1"/>
    </w:pPr>
    <w:rPr>
      <w:rFonts w:ascii="黑体" w:eastAsia="黑体" w:hAnsi="黑体" w:cs="黑体"/>
      <w:b/>
      <w:bCs/>
      <w:sz w:val="30"/>
      <w:szCs w:val="30"/>
    </w:rPr>
  </w:style>
  <w:style w:type="paragraph" w:styleId="3">
    <w:name w:val="heading 3"/>
    <w:basedOn w:val="a"/>
    <w:next w:val="a"/>
    <w:uiPriority w:val="1"/>
    <w:qFormat/>
    <w:rsid w:val="0039330E"/>
    <w:pPr>
      <w:outlineLvl w:val="2"/>
    </w:pPr>
    <w:rPr>
      <w:rFonts w:ascii="仿宋" w:eastAsia="仿宋" w:hAnsi="仿宋" w:cs="仿宋"/>
      <w:sz w:val="30"/>
      <w:szCs w:val="30"/>
    </w:rPr>
  </w:style>
  <w:style w:type="paragraph" w:styleId="4">
    <w:name w:val="heading 4"/>
    <w:basedOn w:val="a"/>
    <w:next w:val="a"/>
    <w:uiPriority w:val="1"/>
    <w:qFormat/>
    <w:rsid w:val="0039330E"/>
    <w:pPr>
      <w:spacing w:line="291" w:lineRule="exact"/>
      <w:ind w:left="70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9330E"/>
    <w:rPr>
      <w:rFonts w:ascii="华文仿宋" w:eastAsia="华文仿宋" w:hAnsi="华文仿宋" w:cs="华文仿宋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3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9330E"/>
    <w:pPr>
      <w:spacing w:before="196"/>
      <w:ind w:left="1451" w:hanging="753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  <w:rsid w:val="0039330E"/>
  </w:style>
  <w:style w:type="paragraph" w:styleId="a5">
    <w:name w:val="header"/>
    <w:basedOn w:val="a"/>
    <w:link w:val="Char"/>
    <w:uiPriority w:val="99"/>
    <w:rsid w:val="00BC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3C7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BC3C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3C78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annotation reference"/>
    <w:basedOn w:val="a0"/>
    <w:rsid w:val="004D2A48"/>
    <w:rPr>
      <w:sz w:val="21"/>
      <w:szCs w:val="21"/>
    </w:rPr>
  </w:style>
  <w:style w:type="paragraph" w:styleId="a8">
    <w:name w:val="annotation text"/>
    <w:basedOn w:val="a"/>
    <w:link w:val="Char1"/>
    <w:rsid w:val="004D2A48"/>
  </w:style>
  <w:style w:type="character" w:customStyle="1" w:styleId="Char1">
    <w:name w:val="批注文字 Char"/>
    <w:basedOn w:val="a0"/>
    <w:link w:val="a8"/>
    <w:rsid w:val="004D2A48"/>
    <w:rPr>
      <w:rFonts w:ascii="宋体" w:eastAsia="宋体" w:hAnsi="宋体" w:cs="宋体"/>
      <w:sz w:val="22"/>
      <w:szCs w:val="22"/>
      <w:lang w:val="zh-CN" w:bidi="zh-CN"/>
    </w:rPr>
  </w:style>
  <w:style w:type="paragraph" w:styleId="a9">
    <w:name w:val="annotation subject"/>
    <w:basedOn w:val="a8"/>
    <w:next w:val="a8"/>
    <w:link w:val="Char2"/>
    <w:rsid w:val="004D2A48"/>
    <w:rPr>
      <w:b/>
      <w:bCs/>
    </w:rPr>
  </w:style>
  <w:style w:type="character" w:customStyle="1" w:styleId="Char2">
    <w:name w:val="批注主题 Char"/>
    <w:basedOn w:val="Char1"/>
    <w:link w:val="a9"/>
    <w:rsid w:val="004D2A48"/>
    <w:rPr>
      <w:b/>
      <w:bCs/>
    </w:rPr>
  </w:style>
  <w:style w:type="paragraph" w:styleId="aa">
    <w:name w:val="Balloon Text"/>
    <w:basedOn w:val="a"/>
    <w:link w:val="Char3"/>
    <w:rsid w:val="004D2A48"/>
    <w:rPr>
      <w:sz w:val="18"/>
      <w:szCs w:val="18"/>
    </w:rPr>
  </w:style>
  <w:style w:type="character" w:customStyle="1" w:styleId="Char3">
    <w:name w:val="批注框文本 Char"/>
    <w:basedOn w:val="a0"/>
    <w:link w:val="aa"/>
    <w:rsid w:val="004D2A48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gking.com.cn/About.asp?MID=30&amp;amp;NID=1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ngking.com.cn/About.asp?MID=30&amp;amp;NID=138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57401-652D-42FC-B3C2-DAEDD613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中电联</dc:title>
  <dc:creator>yyq</dc:creator>
  <cp:lastModifiedBy>张佚名</cp:lastModifiedBy>
  <cp:revision>37</cp:revision>
  <cp:lastPrinted>2021-10-12T06:27:00Z</cp:lastPrinted>
  <dcterms:created xsi:type="dcterms:W3CDTF">2020-06-01T06:30:00Z</dcterms:created>
  <dcterms:modified xsi:type="dcterms:W3CDTF">2022-08-05T09:40:00Z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2052-11.1.0.9662</vt:lpwstr>
  </property>
</Properties>
</file>